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F" w:rsidRPr="003E09FB" w:rsidRDefault="003C242A" w:rsidP="003C242A">
      <w:pPr>
        <w:ind w:left="-284"/>
      </w:pPr>
      <w:r w:rsidRPr="003E09FB">
        <w:rPr>
          <w:rFonts w:ascii="Times New Roman" w:hAnsi="Times New Roman"/>
          <w:noProof/>
          <w:sz w:val="24"/>
          <w:lang w:eastAsia="en-AU"/>
        </w:rPr>
        <w:drawing>
          <wp:inline distT="0" distB="0" distL="0" distR="0" wp14:anchorId="4D6881F9" wp14:editId="3D4F1EC0">
            <wp:extent cx="6867939" cy="975717"/>
            <wp:effectExtent l="0" t="0" r="0" b="0"/>
            <wp:docPr id="1" name="Picture 1" descr="NSW Civil and Administrative Tribu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654"/>
                    <a:stretch/>
                  </pic:blipFill>
                  <pic:spPr bwMode="auto">
                    <a:xfrm>
                      <a:off x="0" y="0"/>
                      <a:ext cx="6867939" cy="97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242A" w:rsidRPr="003E09FB" w:rsidRDefault="008F6992" w:rsidP="003425DD">
      <w:pPr>
        <w:spacing w:line="80" w:lineRule="atLeast"/>
        <w:ind w:right="-285"/>
        <w:jc w:val="right"/>
        <w:rPr>
          <w:sz w:val="16"/>
        </w:rPr>
      </w:pPr>
      <w:r w:rsidRPr="003E09FB">
        <w:rPr>
          <w:sz w:val="16"/>
        </w:rPr>
        <w:t>January 2017</w:t>
      </w:r>
    </w:p>
    <w:p w:rsidR="0001667E" w:rsidRPr="003E09FB" w:rsidRDefault="001A64E9" w:rsidP="00195DF5">
      <w:pPr>
        <w:pStyle w:val="Heading1"/>
        <w:spacing w:before="200"/>
      </w:pPr>
      <w:r w:rsidRPr="003E09FB">
        <w:t>Application for stay or interim order</w:t>
      </w:r>
    </w:p>
    <w:p w:rsidR="002D51D2" w:rsidRPr="003E09FB" w:rsidRDefault="00F96417" w:rsidP="002D51D2">
      <w:pPr>
        <w:rPr>
          <w:b/>
          <w:i/>
          <w:sz w:val="18"/>
        </w:rPr>
      </w:pPr>
      <w:r w:rsidRPr="003E09FB">
        <w:rPr>
          <w:b/>
          <w:sz w:val="18"/>
        </w:rPr>
        <w:t>ADMIN</w:t>
      </w:r>
      <w:r w:rsidR="00B76842" w:rsidRPr="003E09FB">
        <w:rPr>
          <w:b/>
          <w:sz w:val="18"/>
        </w:rPr>
        <w:t>IS</w:t>
      </w:r>
      <w:r w:rsidRPr="003E09FB">
        <w:rPr>
          <w:b/>
          <w:sz w:val="18"/>
        </w:rPr>
        <w:t>TRATIVE AND EQUAL OPPOR</w:t>
      </w:r>
      <w:r w:rsidR="00B76842" w:rsidRPr="003E09FB">
        <w:rPr>
          <w:b/>
          <w:sz w:val="18"/>
        </w:rPr>
        <w:t>T</w:t>
      </w:r>
      <w:r w:rsidRPr="003E09FB">
        <w:rPr>
          <w:b/>
          <w:sz w:val="18"/>
        </w:rPr>
        <w:t>UNITY DIVISION</w:t>
      </w:r>
      <w:r w:rsidR="008F6992" w:rsidRPr="003E09FB">
        <w:rPr>
          <w:b/>
          <w:sz w:val="18"/>
        </w:rPr>
        <w:t xml:space="preserve"> AND OCCUPATIONAL DIVISION</w:t>
      </w:r>
    </w:p>
    <w:p w:rsidR="00D553BB" w:rsidRPr="003E09FB" w:rsidRDefault="00D553BB" w:rsidP="00D553BB">
      <w:pPr>
        <w:spacing w:before="360" w:line="240" w:lineRule="atLeast"/>
        <w:rPr>
          <w:sz w:val="18"/>
        </w:rPr>
      </w:pPr>
      <w:r w:rsidRPr="003E09FB">
        <w:rPr>
          <w:b/>
          <w:sz w:val="18"/>
        </w:rPr>
        <w:t xml:space="preserve">File Number </w:t>
      </w:r>
      <w:r w:rsidRPr="003E09FB">
        <w:rPr>
          <w:b/>
          <w:sz w:val="18"/>
        </w:rPr>
        <w:br/>
      </w:r>
      <w:r w:rsidRPr="003E09FB">
        <w:rPr>
          <w:i/>
          <w:sz w:val="18"/>
        </w:rPr>
        <w:t xml:space="preserve">Office use only </w:t>
      </w:r>
    </w:p>
    <w:p w:rsidR="009D7397" w:rsidRPr="003E09FB" w:rsidRDefault="008E7137" w:rsidP="008F6992">
      <w:pPr>
        <w:pStyle w:val="Heading2"/>
      </w:pPr>
      <w:r w:rsidRPr="003E09FB">
        <w:t>PARTIES</w:t>
      </w:r>
    </w:p>
    <w:p w:rsidR="008E7137" w:rsidRPr="003E09FB" w:rsidRDefault="008E7137" w:rsidP="00262E9C">
      <w:pPr>
        <w:tabs>
          <w:tab w:val="left" w:pos="1843"/>
        </w:tabs>
        <w:spacing w:before="140" w:after="140" w:line="240" w:lineRule="atLeast"/>
        <w:rPr>
          <w:b/>
          <w:sz w:val="18"/>
        </w:rPr>
      </w:pPr>
      <w:r w:rsidRPr="003E09FB">
        <w:rPr>
          <w:b/>
          <w:sz w:val="18"/>
        </w:rPr>
        <w:t>Applicant</w:t>
      </w:r>
      <w:r w:rsidR="00262E9C" w:rsidRPr="003E09FB">
        <w:rPr>
          <w:b/>
          <w:sz w:val="18"/>
        </w:rPr>
        <w:t>/Appellant</w:t>
      </w:r>
      <w:r w:rsidRPr="003E09FB">
        <w:rPr>
          <w:b/>
          <w:sz w:val="18"/>
        </w:rPr>
        <w:t xml:space="preserve"> </w:t>
      </w:r>
      <w:r w:rsidRPr="003E09FB">
        <w:rPr>
          <w:b/>
          <w:sz w:val="18"/>
        </w:rPr>
        <w:tab/>
      </w:r>
      <w:r w:rsidRPr="003E09FB">
        <w:rPr>
          <w:sz w:val="24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09FB">
        <w:rPr>
          <w:sz w:val="24"/>
          <w:szCs w:val="22"/>
        </w:rPr>
        <w:instrText xml:space="preserve"> FORMTEXT </w:instrText>
      </w:r>
      <w:r w:rsidRPr="003E09FB">
        <w:rPr>
          <w:sz w:val="24"/>
          <w:szCs w:val="22"/>
        </w:rPr>
      </w:r>
      <w:r w:rsidRPr="003E09FB">
        <w:rPr>
          <w:sz w:val="24"/>
          <w:szCs w:val="22"/>
        </w:rPr>
        <w:fldChar w:fldCharType="separate"/>
      </w:r>
      <w:r w:rsidRPr="003E09FB">
        <w:rPr>
          <w:noProof/>
          <w:sz w:val="24"/>
          <w:szCs w:val="22"/>
        </w:rPr>
        <w:t> </w:t>
      </w:r>
      <w:r w:rsidRPr="003E09FB">
        <w:rPr>
          <w:noProof/>
          <w:sz w:val="24"/>
          <w:szCs w:val="22"/>
        </w:rPr>
        <w:t> </w:t>
      </w:r>
      <w:r w:rsidRPr="003E09FB">
        <w:rPr>
          <w:noProof/>
          <w:sz w:val="24"/>
          <w:szCs w:val="22"/>
        </w:rPr>
        <w:t> </w:t>
      </w:r>
      <w:r w:rsidRPr="003E09FB">
        <w:rPr>
          <w:noProof/>
          <w:sz w:val="24"/>
          <w:szCs w:val="22"/>
        </w:rPr>
        <w:t> </w:t>
      </w:r>
      <w:r w:rsidRPr="003E09FB">
        <w:rPr>
          <w:noProof/>
          <w:sz w:val="24"/>
          <w:szCs w:val="22"/>
        </w:rPr>
        <w:t> </w:t>
      </w:r>
      <w:r w:rsidRPr="003E09FB">
        <w:rPr>
          <w:sz w:val="24"/>
          <w:szCs w:val="22"/>
        </w:rPr>
        <w:fldChar w:fldCharType="end"/>
      </w:r>
    </w:p>
    <w:p w:rsidR="008E7137" w:rsidRPr="003E09FB" w:rsidRDefault="008E7137" w:rsidP="00262E9C">
      <w:pPr>
        <w:tabs>
          <w:tab w:val="left" w:pos="1843"/>
        </w:tabs>
        <w:spacing w:line="240" w:lineRule="atLeast"/>
        <w:rPr>
          <w:sz w:val="18"/>
        </w:rPr>
      </w:pPr>
      <w:r w:rsidRPr="003E09FB">
        <w:rPr>
          <w:b/>
          <w:sz w:val="18"/>
        </w:rPr>
        <w:t xml:space="preserve">Respondent </w:t>
      </w:r>
      <w:r w:rsidRPr="003E09FB">
        <w:rPr>
          <w:b/>
          <w:sz w:val="18"/>
        </w:rPr>
        <w:tab/>
      </w:r>
      <w:r w:rsidRPr="003E09F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sz w:val="24"/>
        </w:rPr>
        <w:fldChar w:fldCharType="end"/>
      </w:r>
    </w:p>
    <w:p w:rsidR="008C223F" w:rsidRPr="003E09FB" w:rsidRDefault="002A7421" w:rsidP="008E7137">
      <w:pPr>
        <w:pStyle w:val="Heading2"/>
        <w:spacing w:before="440"/>
      </w:pPr>
      <w:r w:rsidRPr="003E09FB">
        <w:t>ORDERS SOUGHT</w:t>
      </w:r>
    </w:p>
    <w:p w:rsidR="002A7421" w:rsidRPr="003E09FB" w:rsidRDefault="002A7421" w:rsidP="008F6992">
      <w:pPr>
        <w:tabs>
          <w:tab w:val="left" w:pos="1701"/>
        </w:tabs>
        <w:spacing w:before="140" w:after="960" w:line="240" w:lineRule="atLeast"/>
        <w:rPr>
          <w:sz w:val="18"/>
        </w:rPr>
      </w:pPr>
      <w:r w:rsidRPr="003E09F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sz w:val="24"/>
        </w:rPr>
        <w:fldChar w:fldCharType="end"/>
      </w:r>
    </w:p>
    <w:p w:rsidR="008E7137" w:rsidRPr="003E09FB" w:rsidRDefault="008E7137" w:rsidP="008E7137">
      <w:pPr>
        <w:pStyle w:val="Heading2"/>
        <w:spacing w:before="440"/>
      </w:pPr>
      <w:r w:rsidRPr="003E09FB">
        <w:t>GROUNDS FOR APPLICATION</w:t>
      </w:r>
      <w:r w:rsidR="002A7421" w:rsidRPr="003E09FB">
        <w:t xml:space="preserve"> OR ORDER</w:t>
      </w:r>
    </w:p>
    <w:p w:rsidR="008E7137" w:rsidRPr="003E09FB" w:rsidRDefault="008E7137" w:rsidP="008F6992">
      <w:pPr>
        <w:tabs>
          <w:tab w:val="left" w:pos="1701"/>
        </w:tabs>
        <w:spacing w:before="140" w:after="960" w:line="240" w:lineRule="atLeast"/>
        <w:rPr>
          <w:sz w:val="18"/>
        </w:rPr>
      </w:pPr>
      <w:r w:rsidRPr="003E09FB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sz w:val="24"/>
        </w:rPr>
        <w:fldChar w:fldCharType="end"/>
      </w:r>
    </w:p>
    <w:p w:rsidR="002A7421" w:rsidRPr="003E09FB" w:rsidRDefault="002A7421" w:rsidP="002A7421">
      <w:pPr>
        <w:pStyle w:val="Heading2"/>
        <w:tabs>
          <w:tab w:val="left" w:pos="426"/>
        </w:tabs>
        <w:spacing w:before="720"/>
      </w:pPr>
      <w:r w:rsidRPr="003E09FB">
        <w:t>SIGNATURE</w:t>
      </w:r>
    </w:p>
    <w:p w:rsidR="002A7421" w:rsidRPr="003E09FB" w:rsidRDefault="002A7421" w:rsidP="002A7421">
      <w:pPr>
        <w:spacing w:line="240" w:lineRule="atLeast"/>
        <w:rPr>
          <w:sz w:val="18"/>
        </w:rPr>
      </w:pPr>
      <w:r w:rsidRPr="003E09FB">
        <w:rPr>
          <w:sz w:val="18"/>
        </w:rPr>
        <w:t>Your signature or signature of legal representative</w:t>
      </w:r>
    </w:p>
    <w:p w:rsidR="002A7421" w:rsidRPr="003E09FB" w:rsidRDefault="002A7421" w:rsidP="002A7421">
      <w:pPr>
        <w:tabs>
          <w:tab w:val="left" w:pos="1701"/>
        </w:tabs>
        <w:spacing w:before="120" w:line="240" w:lineRule="atLeast"/>
        <w:rPr>
          <w:b/>
          <w:sz w:val="18"/>
        </w:rPr>
      </w:pPr>
      <w:r w:rsidRPr="003E09FB">
        <w:rPr>
          <w:b/>
          <w:sz w:val="18"/>
        </w:rPr>
        <w:t xml:space="preserve">Name </w:t>
      </w:r>
      <w:r w:rsidRPr="003E09FB">
        <w:rPr>
          <w:b/>
          <w:sz w:val="18"/>
        </w:rPr>
        <w:tab/>
      </w:r>
      <w:r w:rsidRPr="003E09F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sz w:val="24"/>
        </w:rPr>
        <w:fldChar w:fldCharType="end"/>
      </w:r>
    </w:p>
    <w:p w:rsidR="002A7421" w:rsidRPr="003E09FB" w:rsidRDefault="002A7421" w:rsidP="002A7421">
      <w:pPr>
        <w:tabs>
          <w:tab w:val="left" w:pos="1701"/>
          <w:tab w:val="left" w:pos="7371"/>
        </w:tabs>
        <w:spacing w:before="200" w:line="240" w:lineRule="atLeast"/>
        <w:rPr>
          <w:sz w:val="24"/>
        </w:rPr>
      </w:pPr>
      <w:r w:rsidRPr="003E09FB">
        <w:rPr>
          <w:b/>
          <w:sz w:val="18"/>
        </w:rPr>
        <w:t xml:space="preserve">Signature </w:t>
      </w:r>
      <w:r w:rsidRPr="003E09FB">
        <w:rPr>
          <w:b/>
          <w:sz w:val="18"/>
        </w:rPr>
        <w:tab/>
      </w:r>
      <w:r w:rsidRPr="003E09F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bookmarkStart w:id="0" w:name="_GoBack"/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bookmarkEnd w:id="0"/>
      <w:r w:rsidRPr="003E09FB">
        <w:rPr>
          <w:sz w:val="24"/>
        </w:rPr>
        <w:fldChar w:fldCharType="end"/>
      </w:r>
      <w:r w:rsidRPr="003E09FB">
        <w:rPr>
          <w:sz w:val="18"/>
        </w:rPr>
        <w:tab/>
      </w:r>
      <w:r w:rsidRPr="003E09FB">
        <w:rPr>
          <w:b/>
          <w:sz w:val="18"/>
        </w:rPr>
        <w:t xml:space="preserve">Date </w:t>
      </w:r>
      <w:r w:rsidRPr="003E09FB">
        <w:rPr>
          <w:b/>
          <w:sz w:val="18"/>
        </w:rPr>
        <w:tab/>
      </w:r>
      <w:r w:rsidRPr="003E09FB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09FB">
        <w:rPr>
          <w:sz w:val="24"/>
        </w:rPr>
        <w:instrText xml:space="preserve"> FORMTEXT </w:instrText>
      </w:r>
      <w:r w:rsidRPr="003E09FB">
        <w:rPr>
          <w:sz w:val="24"/>
        </w:rPr>
      </w:r>
      <w:r w:rsidRPr="003E09FB">
        <w:rPr>
          <w:sz w:val="24"/>
        </w:rPr>
        <w:fldChar w:fldCharType="separate"/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noProof/>
          <w:sz w:val="24"/>
        </w:rPr>
        <w:t> </w:t>
      </w:r>
      <w:r w:rsidRPr="003E09FB">
        <w:rPr>
          <w:sz w:val="24"/>
        </w:rPr>
        <w:fldChar w:fldCharType="end"/>
      </w:r>
    </w:p>
    <w:p w:rsidR="002A7421" w:rsidRPr="003E09FB" w:rsidRDefault="002A7421" w:rsidP="00B377DE">
      <w:pPr>
        <w:pStyle w:val="Heading2"/>
        <w:tabs>
          <w:tab w:val="left" w:pos="426"/>
        </w:tabs>
        <w:spacing w:before="600"/>
      </w:pPr>
      <w:r w:rsidRPr="003E09FB">
        <w:t>NOTICE OF LISTING</w:t>
      </w:r>
      <w:r w:rsidRPr="003E09FB">
        <w:tab/>
      </w:r>
      <w:r w:rsidRPr="003E09FB">
        <w:rPr>
          <w:b w:val="0"/>
          <w:i/>
          <w:sz w:val="18"/>
        </w:rPr>
        <w:t>Office use only</w:t>
      </w:r>
    </w:p>
    <w:p w:rsidR="00B377DE" w:rsidRPr="003E09FB" w:rsidRDefault="00B377DE" w:rsidP="00B377DE">
      <w:pPr>
        <w:tabs>
          <w:tab w:val="left" w:pos="1701"/>
        </w:tabs>
        <w:spacing w:before="120" w:after="0" w:line="240" w:lineRule="atLeast"/>
        <w:rPr>
          <w:sz w:val="18"/>
        </w:rPr>
      </w:pPr>
      <w:r w:rsidRPr="003E09FB">
        <w:rPr>
          <w:noProof/>
          <w:lang w:eastAsia="en-AU"/>
        </w:rPr>
        <w:drawing>
          <wp:inline distT="0" distB="0" distL="0" distR="0" wp14:anchorId="1F5B77CE" wp14:editId="130FDB54">
            <wp:extent cx="6535270" cy="862293"/>
            <wp:effectExtent l="0" t="0" r="0" b="0"/>
            <wp:docPr id="5" name="Picture 5" descr="Office us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5270" cy="86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421" w:rsidRPr="003E09FB" w:rsidRDefault="002A7421" w:rsidP="00B377DE">
      <w:pPr>
        <w:pStyle w:val="Heading2"/>
        <w:tabs>
          <w:tab w:val="left" w:pos="426"/>
        </w:tabs>
        <w:spacing w:before="120"/>
      </w:pPr>
      <w:r w:rsidRPr="003E09FB">
        <w:t>REGISTRY DETAILS</w:t>
      </w:r>
    </w:p>
    <w:p w:rsidR="008F6992" w:rsidRPr="003E09FB" w:rsidRDefault="008F6992" w:rsidP="008F6992">
      <w:pPr>
        <w:pStyle w:val="Heading3"/>
        <w:spacing w:after="80"/>
      </w:pPr>
      <w:r w:rsidRPr="003E09FB">
        <w:t>NCAT Administrative and Equal Opportunity Division and Occupational Division</w:t>
      </w:r>
    </w:p>
    <w:p w:rsidR="008F6992" w:rsidRPr="003E09FB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 xml:space="preserve">Postal address: </w:t>
      </w:r>
      <w:r w:rsidRPr="003E09FB">
        <w:rPr>
          <w:color w:val="000000"/>
          <w:sz w:val="18"/>
          <w:szCs w:val="18"/>
          <w:lang w:eastAsia="en-AU"/>
        </w:rPr>
        <w:tab/>
        <w:t>PO Box K1026, Haymarket NSW 1240</w:t>
      </w:r>
    </w:p>
    <w:p w:rsidR="008F6992" w:rsidRPr="003E09FB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ab/>
        <w:t>DX 11539 Sydney Downtown</w:t>
      </w:r>
    </w:p>
    <w:p w:rsidR="008F6992" w:rsidRPr="003E09FB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 xml:space="preserve">Street address: </w:t>
      </w:r>
      <w:r w:rsidRPr="003E09FB">
        <w:rPr>
          <w:color w:val="000000"/>
          <w:sz w:val="18"/>
          <w:szCs w:val="18"/>
          <w:lang w:eastAsia="en-AU"/>
        </w:rPr>
        <w:tab/>
        <w:t xml:space="preserve">Level 10 John </w:t>
      </w:r>
      <w:proofErr w:type="spellStart"/>
      <w:r w:rsidRPr="003E09FB">
        <w:rPr>
          <w:color w:val="000000"/>
          <w:sz w:val="18"/>
          <w:szCs w:val="18"/>
          <w:lang w:eastAsia="en-AU"/>
        </w:rPr>
        <w:t>Maddison</w:t>
      </w:r>
      <w:proofErr w:type="spellEnd"/>
      <w:r w:rsidRPr="003E09FB">
        <w:rPr>
          <w:color w:val="000000"/>
          <w:sz w:val="18"/>
          <w:szCs w:val="18"/>
          <w:lang w:eastAsia="en-AU"/>
        </w:rPr>
        <w:t xml:space="preserve"> Tower, 86-90 Goulburn Street, Sydney NSW 2000</w:t>
      </w:r>
    </w:p>
    <w:p w:rsidR="008F6992" w:rsidRPr="003E09FB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 xml:space="preserve">Telephone: </w:t>
      </w:r>
      <w:r w:rsidRPr="003E09FB">
        <w:rPr>
          <w:color w:val="000000"/>
          <w:sz w:val="18"/>
          <w:szCs w:val="18"/>
          <w:lang w:eastAsia="en-AU"/>
        </w:rPr>
        <w:tab/>
        <w:t>1300 006 228</w:t>
      </w:r>
    </w:p>
    <w:p w:rsidR="008F6992" w:rsidRPr="003E09FB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 xml:space="preserve">Email: </w:t>
      </w:r>
      <w:r w:rsidRPr="003E09FB">
        <w:rPr>
          <w:color w:val="000000"/>
          <w:sz w:val="18"/>
          <w:szCs w:val="18"/>
          <w:lang w:eastAsia="en-AU"/>
        </w:rPr>
        <w:tab/>
      </w:r>
      <w:r w:rsidRPr="003E09FB">
        <w:rPr>
          <w:sz w:val="18"/>
          <w:szCs w:val="18"/>
          <w:lang w:eastAsia="en-AU"/>
        </w:rPr>
        <w:t>aeod@ncat.nsw.gov.au</w:t>
      </w:r>
      <w:r w:rsidRPr="003E09FB">
        <w:rPr>
          <w:color w:val="000000"/>
          <w:sz w:val="18"/>
          <w:szCs w:val="18"/>
          <w:lang w:eastAsia="en-AU"/>
        </w:rPr>
        <w:t xml:space="preserve"> </w:t>
      </w:r>
    </w:p>
    <w:p w:rsidR="002D51D2" w:rsidRDefault="008F6992" w:rsidP="008F6992">
      <w:pPr>
        <w:tabs>
          <w:tab w:val="left" w:pos="1418"/>
        </w:tabs>
        <w:spacing w:before="40" w:after="40" w:line="240" w:lineRule="atLeast"/>
        <w:rPr>
          <w:color w:val="000000"/>
          <w:sz w:val="18"/>
          <w:szCs w:val="18"/>
          <w:lang w:eastAsia="en-AU"/>
        </w:rPr>
      </w:pPr>
      <w:r w:rsidRPr="003E09FB">
        <w:rPr>
          <w:color w:val="000000"/>
          <w:sz w:val="18"/>
          <w:szCs w:val="18"/>
          <w:lang w:eastAsia="en-AU"/>
        </w:rPr>
        <w:t xml:space="preserve">Website: </w:t>
      </w:r>
      <w:r w:rsidRPr="003E09FB">
        <w:rPr>
          <w:color w:val="000000"/>
          <w:sz w:val="18"/>
          <w:szCs w:val="18"/>
          <w:lang w:eastAsia="en-AU"/>
        </w:rPr>
        <w:tab/>
        <w:t>www.ncat.nsw.gov.au</w:t>
      </w:r>
    </w:p>
    <w:sectPr w:rsidR="002D51D2" w:rsidSect="00550D16">
      <w:footerReference w:type="default" r:id="rId11"/>
      <w:pgSz w:w="11906" w:h="16838"/>
      <w:pgMar w:top="-422" w:right="851" w:bottom="284" w:left="85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21" w:rsidRDefault="002A7421" w:rsidP="005D0529">
      <w:pPr>
        <w:spacing w:after="0" w:line="240" w:lineRule="auto"/>
      </w:pPr>
      <w:r>
        <w:separator/>
      </w:r>
    </w:p>
  </w:endnote>
  <w:endnote w:type="continuationSeparator" w:id="0">
    <w:p w:rsidR="002A7421" w:rsidRDefault="002A7421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21" w:rsidRPr="00364F67" w:rsidRDefault="002A7421" w:rsidP="00B84270">
    <w:pPr>
      <w:pStyle w:val="Footer"/>
      <w:rPr>
        <w:rFonts w:ascii="Times New Roman" w:hAnsi="Times New Roman"/>
        <w:noProof/>
        <w:sz w:val="4"/>
        <w:lang w:eastAsia="en-AU"/>
      </w:rPr>
    </w:pPr>
  </w:p>
  <w:p w:rsidR="002A7421" w:rsidRPr="00184936" w:rsidRDefault="002A7421" w:rsidP="00B84270">
    <w:pPr>
      <w:pStyle w:val="Footer"/>
    </w:pPr>
    <w:r>
      <w:rPr>
        <w:rFonts w:cs="Arial"/>
        <w:bCs/>
        <w:sz w:val="18"/>
        <w:szCs w:val="18"/>
      </w:rPr>
      <w:t xml:space="preserve">NCAT Administrative </w:t>
    </w:r>
    <w:r w:rsidR="008F6992">
      <w:rPr>
        <w:rFonts w:cs="Arial"/>
        <w:bCs/>
        <w:sz w:val="18"/>
        <w:szCs w:val="18"/>
      </w:rPr>
      <w:t>&amp; Equal Opportunity and Occupational Division</w:t>
    </w:r>
    <w:r w:rsidR="0080420E">
      <w:rPr>
        <w:rFonts w:cs="Arial"/>
        <w:bCs/>
        <w:sz w:val="18"/>
        <w:szCs w:val="18"/>
      </w:rPr>
      <w:t>s</w:t>
    </w:r>
    <w:r w:rsidR="008F6992">
      <w:rPr>
        <w:rFonts w:cs="Arial"/>
        <w:bCs/>
        <w:sz w:val="18"/>
        <w:szCs w:val="18"/>
      </w:rPr>
      <w:t xml:space="preserve"> </w:t>
    </w:r>
    <w:r w:rsidRPr="00184936">
      <w:rPr>
        <w:rFonts w:cs="Arial"/>
        <w:bCs/>
        <w:sz w:val="18"/>
        <w:szCs w:val="18"/>
      </w:rPr>
      <w:t xml:space="preserve">Form </w:t>
    </w:r>
    <w:r w:rsidRPr="00184936">
      <w:rPr>
        <w:rFonts w:cs="Arial"/>
        <w:b/>
        <w:bCs/>
        <w:sz w:val="18"/>
        <w:szCs w:val="18"/>
      </w:rPr>
      <w:t xml:space="preserve">| </w:t>
    </w:r>
    <w:r w:rsidR="00B377DE">
      <w:rPr>
        <w:rFonts w:cs="Arial"/>
        <w:b/>
        <w:bCs/>
        <w:sz w:val="18"/>
        <w:szCs w:val="18"/>
      </w:rPr>
      <w:t>Application for stay or interim order</w:t>
    </w:r>
    <w:r w:rsidRPr="00184936">
      <w:ptab w:relativeTo="margin" w:alignment="right" w:leader="none"/>
    </w:r>
    <w:r w:rsidRPr="00184936">
      <w:rPr>
        <w:rFonts w:cs="Arial"/>
        <w:sz w:val="18"/>
        <w:szCs w:val="18"/>
      </w:rPr>
      <w:t xml:space="preserve">Page | </w:t>
    </w:r>
    <w:r w:rsidRPr="00184936">
      <w:rPr>
        <w:b/>
        <w:sz w:val="18"/>
        <w:szCs w:val="18"/>
      </w:rPr>
      <w:fldChar w:fldCharType="begin"/>
    </w:r>
    <w:r w:rsidRPr="00184936">
      <w:rPr>
        <w:b/>
        <w:sz w:val="18"/>
        <w:szCs w:val="18"/>
      </w:rPr>
      <w:instrText>Page</w:instrText>
    </w:r>
    <w:r w:rsidRPr="00184936">
      <w:rPr>
        <w:b/>
        <w:sz w:val="18"/>
        <w:szCs w:val="18"/>
      </w:rPr>
      <w:fldChar w:fldCharType="separate"/>
    </w:r>
    <w:r w:rsidR="00BB6802">
      <w:rPr>
        <w:b/>
        <w:noProof/>
        <w:sz w:val="18"/>
        <w:szCs w:val="18"/>
      </w:rPr>
      <w:t>1</w:t>
    </w:r>
    <w:r w:rsidRPr="00184936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21" w:rsidRDefault="002A7421" w:rsidP="005D0529">
      <w:pPr>
        <w:spacing w:after="0" w:line="240" w:lineRule="auto"/>
      </w:pPr>
      <w:r>
        <w:separator/>
      </w:r>
    </w:p>
  </w:footnote>
  <w:footnote w:type="continuationSeparator" w:id="0">
    <w:p w:rsidR="002A7421" w:rsidRDefault="002A7421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C59"/>
    <w:multiLevelType w:val="hybridMultilevel"/>
    <w:tmpl w:val="D8AE416C"/>
    <w:lvl w:ilvl="0" w:tplc="004E0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21C14C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151B2D"/>
    <w:multiLevelType w:val="hybridMultilevel"/>
    <w:tmpl w:val="72D620B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EEACB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54B95"/>
    <w:multiLevelType w:val="hybridMultilevel"/>
    <w:tmpl w:val="D3C83850"/>
    <w:lvl w:ilvl="0" w:tplc="23783A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3114"/>
    <w:multiLevelType w:val="hybridMultilevel"/>
    <w:tmpl w:val="2FC02072"/>
    <w:lvl w:ilvl="0" w:tplc="004E0C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74896"/>
    <w:multiLevelType w:val="hybridMultilevel"/>
    <w:tmpl w:val="605AE9F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C2A22"/>
    <w:multiLevelType w:val="hybridMultilevel"/>
    <w:tmpl w:val="41942BA8"/>
    <w:lvl w:ilvl="0" w:tplc="1B3E91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B14E8"/>
    <w:multiLevelType w:val="hybridMultilevel"/>
    <w:tmpl w:val="723CCC0C"/>
    <w:lvl w:ilvl="0" w:tplc="0409000F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8">
    <w:nsid w:val="3852711B"/>
    <w:multiLevelType w:val="hybridMultilevel"/>
    <w:tmpl w:val="E0F223B8"/>
    <w:lvl w:ilvl="0" w:tplc="F08832A2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B9453C7"/>
    <w:multiLevelType w:val="hybridMultilevel"/>
    <w:tmpl w:val="E86ADE18"/>
    <w:lvl w:ilvl="0" w:tplc="004E0C7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290C242A">
      <w:start w:val="1"/>
      <w:numFmt w:val="lowerRoman"/>
      <w:lvlText w:val="(%2)"/>
      <w:lvlJc w:val="right"/>
      <w:pPr>
        <w:ind w:left="143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6817F9F"/>
    <w:multiLevelType w:val="hybridMultilevel"/>
    <w:tmpl w:val="98EA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1C14C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426048"/>
    <w:multiLevelType w:val="hybridMultilevel"/>
    <w:tmpl w:val="F6F4AE86"/>
    <w:lvl w:ilvl="0" w:tplc="7BD2B2F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7C3AE2"/>
    <w:multiLevelType w:val="multilevel"/>
    <w:tmpl w:val="43B62B0C"/>
    <w:lvl w:ilvl="0">
      <w:start w:val="1"/>
      <w:numFmt w:val="bullet"/>
      <w:pStyle w:val="Heading5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>
    <w:nsid w:val="570930C2"/>
    <w:multiLevelType w:val="hybridMultilevel"/>
    <w:tmpl w:val="DDAA8076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830A4"/>
    <w:multiLevelType w:val="hybridMultilevel"/>
    <w:tmpl w:val="A51CD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D21788"/>
    <w:multiLevelType w:val="hybridMultilevel"/>
    <w:tmpl w:val="D436D18C"/>
    <w:lvl w:ilvl="0" w:tplc="5CE8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1C14C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BF41AD"/>
    <w:multiLevelType w:val="hybridMultilevel"/>
    <w:tmpl w:val="56D23C6E"/>
    <w:lvl w:ilvl="0" w:tplc="548CFC5E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63A61C27"/>
    <w:multiLevelType w:val="hybridMultilevel"/>
    <w:tmpl w:val="58A4DE54"/>
    <w:lvl w:ilvl="0" w:tplc="004E0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290C242A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B7941"/>
    <w:multiLevelType w:val="hybridMultilevel"/>
    <w:tmpl w:val="20DE5FCE"/>
    <w:lvl w:ilvl="0" w:tplc="D5B63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EACB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190B1C"/>
    <w:multiLevelType w:val="hybridMultilevel"/>
    <w:tmpl w:val="D436D18C"/>
    <w:lvl w:ilvl="0" w:tplc="5CE8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1C14C4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19"/>
  </w:num>
  <w:num w:numId="10">
    <w:abstractNumId w:val="0"/>
  </w:num>
  <w:num w:numId="11">
    <w:abstractNumId w:val="17"/>
  </w:num>
  <w:num w:numId="12">
    <w:abstractNumId w:val="14"/>
  </w:num>
  <w:num w:numId="13">
    <w:abstractNumId w:val="10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ocumentProtection w:edit="forms" w:enforcement="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2A"/>
    <w:rsid w:val="00005D24"/>
    <w:rsid w:val="000078AA"/>
    <w:rsid w:val="0001667E"/>
    <w:rsid w:val="00034889"/>
    <w:rsid w:val="0004162F"/>
    <w:rsid w:val="000671B1"/>
    <w:rsid w:val="00067A5A"/>
    <w:rsid w:val="00071039"/>
    <w:rsid w:val="00074D6D"/>
    <w:rsid w:val="00077AD2"/>
    <w:rsid w:val="0008172B"/>
    <w:rsid w:val="00095D4D"/>
    <w:rsid w:val="000A4CD1"/>
    <w:rsid w:val="000E2331"/>
    <w:rsid w:val="000F1C65"/>
    <w:rsid w:val="001102BA"/>
    <w:rsid w:val="00133A8E"/>
    <w:rsid w:val="00146458"/>
    <w:rsid w:val="0017250E"/>
    <w:rsid w:val="00184936"/>
    <w:rsid w:val="00192BC7"/>
    <w:rsid w:val="00195DF5"/>
    <w:rsid w:val="001A64E9"/>
    <w:rsid w:val="001C0D08"/>
    <w:rsid w:val="001C2C08"/>
    <w:rsid w:val="00215A42"/>
    <w:rsid w:val="00225A7E"/>
    <w:rsid w:val="0025623D"/>
    <w:rsid w:val="00262E9C"/>
    <w:rsid w:val="002958D5"/>
    <w:rsid w:val="002A62E1"/>
    <w:rsid w:val="002A7421"/>
    <w:rsid w:val="002B3F59"/>
    <w:rsid w:val="002C3583"/>
    <w:rsid w:val="002D51D2"/>
    <w:rsid w:val="002E2BDC"/>
    <w:rsid w:val="002E5703"/>
    <w:rsid w:val="002F0A67"/>
    <w:rsid w:val="00320BF3"/>
    <w:rsid w:val="003425DD"/>
    <w:rsid w:val="003457DF"/>
    <w:rsid w:val="0036464D"/>
    <w:rsid w:val="00364F67"/>
    <w:rsid w:val="0036715A"/>
    <w:rsid w:val="003818EB"/>
    <w:rsid w:val="003C242A"/>
    <w:rsid w:val="003C4AB3"/>
    <w:rsid w:val="003E09FB"/>
    <w:rsid w:val="003F2FC7"/>
    <w:rsid w:val="0042030B"/>
    <w:rsid w:val="00426FAF"/>
    <w:rsid w:val="00471039"/>
    <w:rsid w:val="004A6D4F"/>
    <w:rsid w:val="004C1C95"/>
    <w:rsid w:val="004C44EF"/>
    <w:rsid w:val="004D5712"/>
    <w:rsid w:val="004D6BF2"/>
    <w:rsid w:val="00530C28"/>
    <w:rsid w:val="00541923"/>
    <w:rsid w:val="00550D16"/>
    <w:rsid w:val="00582C02"/>
    <w:rsid w:val="005A7A38"/>
    <w:rsid w:val="005B016D"/>
    <w:rsid w:val="005B1DA6"/>
    <w:rsid w:val="005C0AFA"/>
    <w:rsid w:val="005C7EBB"/>
    <w:rsid w:val="005D0529"/>
    <w:rsid w:val="00625BFF"/>
    <w:rsid w:val="00627111"/>
    <w:rsid w:val="00651E42"/>
    <w:rsid w:val="00671662"/>
    <w:rsid w:val="00691F8C"/>
    <w:rsid w:val="006A5C2B"/>
    <w:rsid w:val="00704BA0"/>
    <w:rsid w:val="007069E8"/>
    <w:rsid w:val="00711315"/>
    <w:rsid w:val="00743AE7"/>
    <w:rsid w:val="007669EF"/>
    <w:rsid w:val="00790CE6"/>
    <w:rsid w:val="007A3CA0"/>
    <w:rsid w:val="007F68BA"/>
    <w:rsid w:val="0080420E"/>
    <w:rsid w:val="00851691"/>
    <w:rsid w:val="008C223F"/>
    <w:rsid w:val="008E7137"/>
    <w:rsid w:val="008F1A3C"/>
    <w:rsid w:val="008F6992"/>
    <w:rsid w:val="00914D45"/>
    <w:rsid w:val="00930F87"/>
    <w:rsid w:val="00932FA4"/>
    <w:rsid w:val="00970361"/>
    <w:rsid w:val="009C2BC6"/>
    <w:rsid w:val="009D7397"/>
    <w:rsid w:val="00A027C7"/>
    <w:rsid w:val="00A035FC"/>
    <w:rsid w:val="00A61FEE"/>
    <w:rsid w:val="00A6674B"/>
    <w:rsid w:val="00A67A90"/>
    <w:rsid w:val="00A718F8"/>
    <w:rsid w:val="00A9649E"/>
    <w:rsid w:val="00AA05DA"/>
    <w:rsid w:val="00AB3044"/>
    <w:rsid w:val="00AD49D0"/>
    <w:rsid w:val="00B02D95"/>
    <w:rsid w:val="00B377DE"/>
    <w:rsid w:val="00B44657"/>
    <w:rsid w:val="00B76842"/>
    <w:rsid w:val="00B80B38"/>
    <w:rsid w:val="00B84270"/>
    <w:rsid w:val="00BA6502"/>
    <w:rsid w:val="00BB6802"/>
    <w:rsid w:val="00BE5465"/>
    <w:rsid w:val="00BF36DE"/>
    <w:rsid w:val="00C1677B"/>
    <w:rsid w:val="00C709DA"/>
    <w:rsid w:val="00C87046"/>
    <w:rsid w:val="00CF17B3"/>
    <w:rsid w:val="00CF7B21"/>
    <w:rsid w:val="00D44615"/>
    <w:rsid w:val="00D54846"/>
    <w:rsid w:val="00D553BB"/>
    <w:rsid w:val="00D85C26"/>
    <w:rsid w:val="00D90C5D"/>
    <w:rsid w:val="00DD12EA"/>
    <w:rsid w:val="00E11125"/>
    <w:rsid w:val="00E12EA9"/>
    <w:rsid w:val="00E532DB"/>
    <w:rsid w:val="00E56A85"/>
    <w:rsid w:val="00E9237D"/>
    <w:rsid w:val="00E96F87"/>
    <w:rsid w:val="00EA6F98"/>
    <w:rsid w:val="00ED009D"/>
    <w:rsid w:val="00F72FEA"/>
    <w:rsid w:val="00F91A11"/>
    <w:rsid w:val="00F96417"/>
    <w:rsid w:val="00FA0406"/>
    <w:rsid w:val="00FB1F2F"/>
    <w:rsid w:val="00FC4F04"/>
    <w:rsid w:val="00FC5E08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9"/>
    <w:pPr>
      <w:spacing w:after="120"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3C242A"/>
    <w:pPr>
      <w:keepNext/>
      <w:spacing w:before="240" w:line="300" w:lineRule="atLeast"/>
      <w:outlineLvl w:val="0"/>
    </w:pPr>
    <w:rPr>
      <w:rFonts w:ascii="Arial" w:hAnsi="Arial" w:cs="Arial"/>
      <w:b/>
      <w:bCs/>
      <w:kern w:val="32"/>
      <w:sz w:val="40"/>
      <w:szCs w:val="26"/>
      <w:lang w:eastAsia="en-AU"/>
    </w:rPr>
  </w:style>
  <w:style w:type="paragraph" w:styleId="Heading2">
    <w:name w:val="heading 2"/>
    <w:next w:val="Normal"/>
    <w:link w:val="Heading2Char"/>
    <w:qFormat/>
    <w:rsid w:val="009D7397"/>
    <w:pPr>
      <w:keepNext/>
      <w:pBdr>
        <w:bottom w:val="single" w:sz="4" w:space="1" w:color="auto"/>
      </w:pBdr>
      <w:spacing w:before="480" w:after="60" w:line="300" w:lineRule="atLeast"/>
      <w:outlineLvl w:val="1"/>
    </w:pPr>
    <w:rPr>
      <w:rFonts w:ascii="Arial" w:hAnsi="Arial" w:cs="Arial"/>
      <w:b/>
      <w:bCs/>
      <w:iCs/>
      <w:sz w:val="26"/>
      <w:szCs w:val="28"/>
      <w:lang w:eastAsia="en-AU"/>
    </w:rPr>
  </w:style>
  <w:style w:type="paragraph" w:styleId="Heading3">
    <w:name w:val="heading 3"/>
    <w:next w:val="Normal"/>
    <w:link w:val="Heading3Char"/>
    <w:qFormat/>
    <w:rsid w:val="0001667E"/>
    <w:pPr>
      <w:keepNext/>
      <w:spacing w:before="120" w:after="40" w:line="300" w:lineRule="atLeast"/>
      <w:outlineLvl w:val="2"/>
    </w:pPr>
    <w:rPr>
      <w:rFonts w:ascii="Arial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071039"/>
    <w:pPr>
      <w:pBdr>
        <w:top w:val="single" w:sz="8" w:space="9" w:color="DDDEDD"/>
        <w:left w:val="single" w:sz="8" w:space="12" w:color="DDDEDD"/>
        <w:bottom w:val="single" w:sz="8" w:space="10" w:color="DDDEDD"/>
        <w:right w:val="single" w:sz="8" w:space="12" w:color="DDDEDD"/>
      </w:pBdr>
      <w:shd w:val="clear" w:color="auto" w:fill="DDDEDD"/>
      <w:ind w:left="284" w:right="284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1039"/>
    <w:pPr>
      <w:keepNext/>
      <w:numPr>
        <w:numId w:val="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6">
    <w:name w:val="heading 6"/>
    <w:next w:val="Normal"/>
    <w:link w:val="Heading6Char"/>
    <w:qFormat/>
    <w:rsid w:val="00071039"/>
    <w:pPr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b/>
      <w:bCs/>
      <w:sz w:val="21"/>
      <w:szCs w:val="22"/>
    </w:rPr>
  </w:style>
  <w:style w:type="paragraph" w:styleId="Heading7">
    <w:name w:val="heading 7"/>
    <w:next w:val="Normal"/>
    <w:link w:val="Heading7Char"/>
    <w:qFormat/>
    <w:rsid w:val="00071039"/>
    <w:pPr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sz w:val="21"/>
      <w:szCs w:val="24"/>
    </w:rPr>
  </w:style>
  <w:style w:type="paragraph" w:styleId="Heading8">
    <w:name w:val="heading 8"/>
    <w:next w:val="Normal"/>
    <w:link w:val="Heading8Char"/>
    <w:qFormat/>
    <w:rsid w:val="00071039"/>
    <w:pPr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iCs/>
      <w:sz w:val="21"/>
      <w:szCs w:val="24"/>
    </w:rPr>
  </w:style>
  <w:style w:type="paragraph" w:styleId="Heading9">
    <w:name w:val="heading 9"/>
    <w:next w:val="Normal"/>
    <w:link w:val="Heading9Char"/>
    <w:qFormat/>
    <w:rsid w:val="00071039"/>
    <w:pPr>
      <w:numPr>
        <w:ilvl w:val="8"/>
        <w:numId w:val="5"/>
      </w:numPr>
      <w:spacing w:before="240" w:after="60" w:line="24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2A"/>
    <w:rPr>
      <w:rFonts w:ascii="Arial" w:hAnsi="Arial" w:cs="Arial"/>
      <w:b/>
      <w:bCs/>
      <w:kern w:val="32"/>
      <w:sz w:val="40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rsid w:val="009D7397"/>
    <w:rPr>
      <w:rFonts w:ascii="Arial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1667E"/>
    <w:rPr>
      <w:rFonts w:ascii="Arial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71039"/>
    <w:rPr>
      <w:rFonts w:ascii="Arial" w:hAnsi="Arial"/>
      <w:sz w:val="22"/>
      <w:szCs w:val="24"/>
      <w:shd w:val="clear" w:color="auto" w:fill="DDDEDD"/>
    </w:rPr>
  </w:style>
  <w:style w:type="character" w:customStyle="1" w:styleId="Heading5Char">
    <w:name w:val="Heading 5 Char"/>
    <w:basedOn w:val="DefaultParagraphFont"/>
    <w:link w:val="Heading5"/>
    <w:rsid w:val="00071039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071039"/>
    <w:rPr>
      <w:rFonts w:ascii="Arial" w:hAnsi="Arial"/>
      <w:b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071039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071039"/>
    <w:rPr>
      <w:rFonts w:ascii="Arial" w:hAnsi="Arial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71039"/>
    <w:rPr>
      <w:rFonts w:ascii="Arial" w:hAnsi="Arial" w:cs="Arial"/>
      <w:sz w:val="22"/>
      <w:szCs w:val="22"/>
    </w:rPr>
  </w:style>
  <w:style w:type="paragraph" w:styleId="Title">
    <w:name w:val="Title"/>
    <w:link w:val="TitleChar"/>
    <w:qFormat/>
    <w:rsid w:val="00071039"/>
    <w:pPr>
      <w:spacing w:before="2000" w:after="240" w:line="400" w:lineRule="exact"/>
      <w:outlineLvl w:val="0"/>
    </w:pPr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71039"/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styleId="Strong">
    <w:name w:val="Strong"/>
    <w:basedOn w:val="DefaultParagraphFont"/>
    <w:qFormat/>
    <w:rsid w:val="00071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9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72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9"/>
    <w:pPr>
      <w:spacing w:after="120"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qFormat/>
    <w:rsid w:val="003C242A"/>
    <w:pPr>
      <w:keepNext/>
      <w:spacing w:before="240" w:line="300" w:lineRule="atLeast"/>
      <w:outlineLvl w:val="0"/>
    </w:pPr>
    <w:rPr>
      <w:rFonts w:ascii="Arial" w:hAnsi="Arial" w:cs="Arial"/>
      <w:b/>
      <w:bCs/>
      <w:kern w:val="32"/>
      <w:sz w:val="40"/>
      <w:szCs w:val="26"/>
      <w:lang w:eastAsia="en-AU"/>
    </w:rPr>
  </w:style>
  <w:style w:type="paragraph" w:styleId="Heading2">
    <w:name w:val="heading 2"/>
    <w:next w:val="Normal"/>
    <w:link w:val="Heading2Char"/>
    <w:qFormat/>
    <w:rsid w:val="009D7397"/>
    <w:pPr>
      <w:keepNext/>
      <w:pBdr>
        <w:bottom w:val="single" w:sz="4" w:space="1" w:color="auto"/>
      </w:pBdr>
      <w:spacing w:before="480" w:after="60" w:line="300" w:lineRule="atLeast"/>
      <w:outlineLvl w:val="1"/>
    </w:pPr>
    <w:rPr>
      <w:rFonts w:ascii="Arial" w:hAnsi="Arial" w:cs="Arial"/>
      <w:b/>
      <w:bCs/>
      <w:iCs/>
      <w:sz w:val="26"/>
      <w:szCs w:val="28"/>
      <w:lang w:eastAsia="en-AU"/>
    </w:rPr>
  </w:style>
  <w:style w:type="paragraph" w:styleId="Heading3">
    <w:name w:val="heading 3"/>
    <w:next w:val="Normal"/>
    <w:link w:val="Heading3Char"/>
    <w:qFormat/>
    <w:rsid w:val="0001667E"/>
    <w:pPr>
      <w:keepNext/>
      <w:spacing w:before="120" w:after="40" w:line="300" w:lineRule="atLeast"/>
      <w:outlineLvl w:val="2"/>
    </w:pPr>
    <w:rPr>
      <w:rFonts w:ascii="Arial" w:hAnsi="Arial" w:cs="Arial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071039"/>
    <w:pPr>
      <w:pBdr>
        <w:top w:val="single" w:sz="8" w:space="9" w:color="DDDEDD"/>
        <w:left w:val="single" w:sz="8" w:space="12" w:color="DDDEDD"/>
        <w:bottom w:val="single" w:sz="8" w:space="10" w:color="DDDEDD"/>
        <w:right w:val="single" w:sz="8" w:space="12" w:color="DDDEDD"/>
      </w:pBdr>
      <w:shd w:val="clear" w:color="auto" w:fill="DDDEDD"/>
      <w:ind w:left="284" w:right="284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1039"/>
    <w:pPr>
      <w:keepNext/>
      <w:numPr>
        <w:numId w:val="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ind w:right="284"/>
      <w:outlineLvl w:val="4"/>
    </w:pPr>
  </w:style>
  <w:style w:type="paragraph" w:styleId="Heading6">
    <w:name w:val="heading 6"/>
    <w:next w:val="Normal"/>
    <w:link w:val="Heading6Char"/>
    <w:qFormat/>
    <w:rsid w:val="00071039"/>
    <w:pPr>
      <w:numPr>
        <w:ilvl w:val="5"/>
        <w:numId w:val="5"/>
      </w:numPr>
      <w:spacing w:before="240" w:after="60" w:line="240" w:lineRule="atLeast"/>
      <w:outlineLvl w:val="5"/>
    </w:pPr>
    <w:rPr>
      <w:rFonts w:ascii="Arial" w:hAnsi="Arial"/>
      <w:b/>
      <w:bCs/>
      <w:sz w:val="21"/>
      <w:szCs w:val="22"/>
    </w:rPr>
  </w:style>
  <w:style w:type="paragraph" w:styleId="Heading7">
    <w:name w:val="heading 7"/>
    <w:next w:val="Normal"/>
    <w:link w:val="Heading7Char"/>
    <w:qFormat/>
    <w:rsid w:val="00071039"/>
    <w:pPr>
      <w:numPr>
        <w:ilvl w:val="6"/>
        <w:numId w:val="5"/>
      </w:numPr>
      <w:spacing w:before="240" w:after="60" w:line="240" w:lineRule="atLeast"/>
      <w:outlineLvl w:val="6"/>
    </w:pPr>
    <w:rPr>
      <w:rFonts w:ascii="Arial" w:hAnsi="Arial"/>
      <w:sz w:val="21"/>
      <w:szCs w:val="24"/>
    </w:rPr>
  </w:style>
  <w:style w:type="paragraph" w:styleId="Heading8">
    <w:name w:val="heading 8"/>
    <w:next w:val="Normal"/>
    <w:link w:val="Heading8Char"/>
    <w:qFormat/>
    <w:rsid w:val="00071039"/>
    <w:pPr>
      <w:numPr>
        <w:ilvl w:val="7"/>
        <w:numId w:val="5"/>
      </w:numPr>
      <w:spacing w:before="240" w:after="60" w:line="240" w:lineRule="atLeast"/>
      <w:outlineLvl w:val="7"/>
    </w:pPr>
    <w:rPr>
      <w:rFonts w:ascii="Arial" w:hAnsi="Arial"/>
      <w:i/>
      <w:iCs/>
      <w:sz w:val="21"/>
      <w:szCs w:val="24"/>
    </w:rPr>
  </w:style>
  <w:style w:type="paragraph" w:styleId="Heading9">
    <w:name w:val="heading 9"/>
    <w:next w:val="Normal"/>
    <w:link w:val="Heading9Char"/>
    <w:qFormat/>
    <w:rsid w:val="00071039"/>
    <w:pPr>
      <w:numPr>
        <w:ilvl w:val="8"/>
        <w:numId w:val="5"/>
      </w:numPr>
      <w:spacing w:before="240" w:after="60" w:line="240" w:lineRule="atLeas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42A"/>
    <w:rPr>
      <w:rFonts w:ascii="Arial" w:hAnsi="Arial" w:cs="Arial"/>
      <w:b/>
      <w:bCs/>
      <w:kern w:val="32"/>
      <w:sz w:val="40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rsid w:val="009D7397"/>
    <w:rPr>
      <w:rFonts w:ascii="Arial" w:hAnsi="Arial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1667E"/>
    <w:rPr>
      <w:rFonts w:ascii="Arial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71039"/>
    <w:rPr>
      <w:rFonts w:ascii="Arial" w:hAnsi="Arial"/>
      <w:sz w:val="22"/>
      <w:szCs w:val="24"/>
      <w:shd w:val="clear" w:color="auto" w:fill="DDDEDD"/>
    </w:rPr>
  </w:style>
  <w:style w:type="character" w:customStyle="1" w:styleId="Heading5Char">
    <w:name w:val="Heading 5 Char"/>
    <w:basedOn w:val="DefaultParagraphFont"/>
    <w:link w:val="Heading5"/>
    <w:rsid w:val="00071039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071039"/>
    <w:rPr>
      <w:rFonts w:ascii="Arial" w:hAnsi="Arial"/>
      <w:b/>
      <w:bCs/>
      <w:sz w:val="21"/>
      <w:szCs w:val="22"/>
    </w:rPr>
  </w:style>
  <w:style w:type="character" w:customStyle="1" w:styleId="Heading7Char">
    <w:name w:val="Heading 7 Char"/>
    <w:basedOn w:val="DefaultParagraphFont"/>
    <w:link w:val="Heading7"/>
    <w:rsid w:val="00071039"/>
    <w:rPr>
      <w:rFonts w:ascii="Arial" w:hAnsi="Arial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071039"/>
    <w:rPr>
      <w:rFonts w:ascii="Arial" w:hAnsi="Arial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071039"/>
    <w:rPr>
      <w:rFonts w:ascii="Arial" w:hAnsi="Arial" w:cs="Arial"/>
      <w:sz w:val="22"/>
      <w:szCs w:val="22"/>
    </w:rPr>
  </w:style>
  <w:style w:type="paragraph" w:styleId="Title">
    <w:name w:val="Title"/>
    <w:link w:val="TitleChar"/>
    <w:qFormat/>
    <w:rsid w:val="00071039"/>
    <w:pPr>
      <w:spacing w:before="2000" w:after="240" w:line="400" w:lineRule="exact"/>
      <w:outlineLvl w:val="0"/>
    </w:pPr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71039"/>
    <w:rPr>
      <w:rFonts w:ascii="Arial Bold" w:hAnsi="Arial Bold" w:cs="Arial"/>
      <w:b/>
      <w:bCs/>
      <w:color w:val="B1005D"/>
      <w:kern w:val="28"/>
      <w:sz w:val="36"/>
      <w:szCs w:val="32"/>
    </w:rPr>
  </w:style>
  <w:style w:type="character" w:styleId="Strong">
    <w:name w:val="Strong"/>
    <w:basedOn w:val="DefaultParagraphFont"/>
    <w:qFormat/>
    <w:rsid w:val="000710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2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29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172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2D44BAF9D174AD4D9C95540A0A5DEE6A" ma:contentTypeVersion="2" ma:contentTypeDescription="" ma:contentTypeScope="" ma:versionID="ea69b0c136834012a17907f3d5ccb443">
  <xsd:schema xmlns:xsd="http://www.w3.org/2001/XMLSchema" xmlns:xs="http://www.w3.org/2001/XMLSchema" xmlns:p="http://schemas.microsoft.com/office/2006/metadata/properties" xmlns:ns3="29b284dc-851f-4e8e-a2a2-2ebb8a0d00e8" xmlns:ns4="029cc9be-9cb4-4dde-8c68-f45d77a0360f" targetNamespace="http://schemas.microsoft.com/office/2006/metadata/properties" ma:root="true" ma:fieldsID="7a3ee0fd6ec5de94793064c41b303cac" ns3:_="" ns4:_="">
    <xsd:import namespace="29b284dc-851f-4e8e-a2a2-2ebb8a0d00e8"/>
    <xsd:import namespace="029cc9be-9cb4-4dde-8c68-f45d77a0360f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284dc-851f-4e8e-a2a2-2ebb8a0d00e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319962b-a903-49c4-9a4a-a4a67f60e2bc}" ma:internalName="TaxCatchAll" ma:showField="CatchAllData" ma:web="29b284dc-851f-4e8e-a2a2-2ebb8a0d00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c9be-9cb4-4dde-8c68-f45d77a0360f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029cc9be-9cb4-4dde-8c68-f45d77a03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NCAT</TermName>
          <TermId xmlns="http://schemas.microsoft.com/office/infopath/2007/PartnerControls">b850e716-7adc-47f5-bdab-2965a6a7f716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b32a18f7-48cb-4958-a5b3-47d985ed5e2e</TermId>
        </TermInfo>
        <TermInfo xmlns="http://schemas.microsoft.com/office/infopath/2007/PartnerControls">
          <TermName xmlns="http://schemas.microsoft.com/office/infopath/2007/PartnerControls">Administrative ＆ Equal Opportunity Division</TermName>
          <TermId xmlns="http://schemas.microsoft.com/office/infopath/2007/PartnerControls">d76c8836-9a67-438f-8d28-1941480070df</TermId>
        </TermInfo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366c400f-ed5f-4522-8555-94fb0bbe4720</TermId>
        </TermInfo>
      </Terms>
    </ne8158a489a9473f9c54eecb4c21131b>
    <TaxCatchAll xmlns="29b284dc-851f-4e8e-a2a2-2ebb8a0d00e8">
      <Value>13</Value>
      <Value>11</Value>
      <Value>59</Value>
      <Value>16</Value>
      <Value>71</Value>
    </TaxCatchAll>
    <bc56bdda6a6a44c48d8cfdd96ad4c147 xmlns="029cc9be-9cb4-4dde-8c68-f45d77a036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86DD660E-3103-4441-B2D8-EAA0DB95894D}"/>
</file>

<file path=customXml/itemProps2.xml><?xml version="1.0" encoding="utf-8"?>
<ds:datastoreItem xmlns:ds="http://schemas.openxmlformats.org/officeDocument/2006/customXml" ds:itemID="{5BA160D8-1D47-4F24-88C9-1E1D4F9F198D}"/>
</file>

<file path=customXml/itemProps3.xml><?xml version="1.0" encoding="utf-8"?>
<ds:datastoreItem xmlns:ds="http://schemas.openxmlformats.org/officeDocument/2006/customXml" ds:itemID="{4225DDC8-C486-4B90-A30C-DCB1CD3F0D46}"/>
</file>

<file path=customXml/itemProps4.xml><?xml version="1.0" encoding="utf-8"?>
<ds:datastoreItem xmlns:ds="http://schemas.openxmlformats.org/officeDocument/2006/customXml" ds:itemID="{FAABE28D-2C3A-4955-BF0B-5DCA47690F67}"/>
</file>

<file path=docProps/app.xml><?xml version="1.0" encoding="utf-8"?>
<Properties xmlns="http://schemas.openxmlformats.org/officeDocument/2006/extended-properties" xmlns:vt="http://schemas.openxmlformats.org/officeDocument/2006/docPropsVTypes">
  <Template>EEB8D0E1.dotm</Template>
  <TotalTime>1</TotalTime>
  <Pages>1</Pages>
  <Words>123</Words>
  <Characters>722</Characters>
  <Application>Microsoft Office Word</Application>
  <DocSecurity>0</DocSecurity>
  <Lines>34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AEOD Form - Stay or interim order application</vt:lpstr>
    </vt:vector>
  </TitlesOfParts>
  <Company>Department of Attorney General &amp; Justice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stay or interim order</dc:title>
  <dc:creator>NCAT</dc:creator>
  <cp:keywords>Form</cp:keywords>
  <dc:description>Use this form to apply for a stay or interim order in NCAT's Administrative &amp; Equal Opportunity Division or Occupational Division.</dc:description>
  <cp:lastModifiedBy>Catherine Willis</cp:lastModifiedBy>
  <cp:revision>4</cp:revision>
  <cp:lastPrinted>2015-08-18T01:00:00Z</cp:lastPrinted>
  <dcterms:created xsi:type="dcterms:W3CDTF">2017-01-17T04:10:00Z</dcterms:created>
  <dcterms:modified xsi:type="dcterms:W3CDTF">2017-01-17T04:11:00Z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0x01010077DC2A28846341C9915EFC7988C44A4F002D44BAF9D174AD4D9C95540A0A5DEE6A</vt:lpwstr>
  </property>
  <property fmtid="{D5CDD505-2E9C-101B-9397-08002B2CF9AE}" pid="3" name="Content tags">
    <vt:lpwstr>11;#NCAT|b850e716-7adc-47f5-bdab-2965a6a7f716;#16;#Occupational|b32a18f7-48cb-4958-a5b3-47d985ed5e2e;#13;#Administrative ＆ Equal Opportunity Division|d76c8836-9a67-438f-8d28-1941480070df;#71;#Forms|366c400f-ed5f-4522-8555-94fb0bbe4720</vt:lpwstr>
  </property>
  <property fmtid="{D5CDD505-2E9C-101B-9397-08002B2CF9AE}" pid="4" name="DC.Type.DocType (JSMS">
    <vt:lpwstr>59;#Form|cc8e9079-c541-4e2f-a366-14da2b1b1195</vt:lpwstr>
  </property>
</Properties>
</file>