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380BA" w14:textId="7C267491" w:rsidR="00E05BA2" w:rsidRPr="00266533" w:rsidRDefault="00E05BA2" w:rsidP="00E05B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6533">
        <w:rPr>
          <w:rFonts w:ascii="Arial" w:hAnsi="Arial" w:cs="Arial"/>
          <w:b/>
          <w:sz w:val="24"/>
          <w:szCs w:val="24"/>
        </w:rPr>
        <w:t xml:space="preserve">IN THE </w:t>
      </w:r>
      <w:r w:rsidR="00E31BAA">
        <w:rPr>
          <w:rFonts w:ascii="Arial" w:hAnsi="Arial" w:cs="Arial"/>
          <w:b/>
          <w:sz w:val="24"/>
          <w:szCs w:val="24"/>
        </w:rPr>
        <w:t>LOCAL</w:t>
      </w:r>
      <w:r w:rsidRPr="00266533">
        <w:rPr>
          <w:rFonts w:ascii="Arial" w:hAnsi="Arial" w:cs="Arial"/>
          <w:b/>
          <w:sz w:val="24"/>
          <w:szCs w:val="24"/>
        </w:rPr>
        <w:t xml:space="preserve"> COURT</w:t>
      </w:r>
    </w:p>
    <w:p w14:paraId="386E0E8D" w14:textId="77777777" w:rsidR="00E05BA2" w:rsidRPr="00266533" w:rsidRDefault="00E05BA2" w:rsidP="00E05B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6533">
        <w:rPr>
          <w:rFonts w:ascii="Arial" w:hAnsi="Arial" w:cs="Arial"/>
          <w:b/>
          <w:sz w:val="24"/>
          <w:szCs w:val="24"/>
        </w:rPr>
        <w:t>OF NEW SOUTH WALES</w:t>
      </w:r>
    </w:p>
    <w:p w14:paraId="71310CCA" w14:textId="44E25029" w:rsidR="00E05BA2" w:rsidRPr="00266533" w:rsidRDefault="00E05BA2" w:rsidP="00E05B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6533">
        <w:rPr>
          <w:rFonts w:ascii="Arial" w:hAnsi="Arial" w:cs="Arial"/>
          <w:b/>
          <w:sz w:val="24"/>
          <w:szCs w:val="24"/>
        </w:rPr>
        <w:t>AT</w:t>
      </w:r>
      <w:r w:rsidR="008B30EB">
        <w:rPr>
          <w:rFonts w:ascii="Arial" w:hAnsi="Arial" w:cs="Arial"/>
          <w:b/>
          <w:sz w:val="24"/>
          <w:szCs w:val="24"/>
        </w:rPr>
        <w:t xml:space="preserve"> </w:t>
      </w:r>
      <w:r w:rsidR="008B30EB"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30EB" w:rsidRPr="00E05BA2">
        <w:rPr>
          <w:rFonts w:ascii="Arial" w:eastAsia="Calibri" w:hAnsi="Arial"/>
          <w:sz w:val="24"/>
        </w:rPr>
        <w:instrText xml:space="preserve"> FORMTEXT </w:instrText>
      </w:r>
      <w:r w:rsidR="008B30EB" w:rsidRPr="00E05BA2">
        <w:rPr>
          <w:rFonts w:ascii="Arial" w:eastAsia="Calibri" w:hAnsi="Arial"/>
          <w:sz w:val="24"/>
        </w:rPr>
      </w:r>
      <w:r w:rsidR="008B30EB" w:rsidRPr="00E05BA2">
        <w:rPr>
          <w:rFonts w:ascii="Arial" w:eastAsia="Calibri" w:hAnsi="Arial"/>
          <w:sz w:val="24"/>
        </w:rPr>
        <w:fldChar w:fldCharType="separate"/>
      </w:r>
      <w:r w:rsidR="008B30EB" w:rsidRPr="00E05BA2">
        <w:rPr>
          <w:rFonts w:ascii="Arial" w:eastAsia="Calibri" w:hAnsi="Arial"/>
          <w:noProof/>
          <w:sz w:val="24"/>
        </w:rPr>
        <w:t> </w:t>
      </w:r>
      <w:r w:rsidR="008B30EB" w:rsidRPr="00E05BA2">
        <w:rPr>
          <w:rFonts w:ascii="Arial" w:eastAsia="Calibri" w:hAnsi="Arial"/>
          <w:noProof/>
          <w:sz w:val="24"/>
        </w:rPr>
        <w:t> </w:t>
      </w:r>
      <w:r w:rsidR="008B30EB" w:rsidRPr="00E05BA2">
        <w:rPr>
          <w:rFonts w:ascii="Arial" w:eastAsia="Calibri" w:hAnsi="Arial"/>
          <w:noProof/>
          <w:sz w:val="24"/>
        </w:rPr>
        <w:t> </w:t>
      </w:r>
      <w:r w:rsidR="008B30EB" w:rsidRPr="00E05BA2">
        <w:rPr>
          <w:rFonts w:ascii="Arial" w:eastAsia="Calibri" w:hAnsi="Arial"/>
          <w:noProof/>
          <w:sz w:val="24"/>
        </w:rPr>
        <w:t> </w:t>
      </w:r>
      <w:r w:rsidR="008B30EB" w:rsidRPr="00E05BA2">
        <w:rPr>
          <w:rFonts w:ascii="Arial" w:eastAsia="Calibri" w:hAnsi="Arial"/>
          <w:noProof/>
          <w:sz w:val="24"/>
        </w:rPr>
        <w:t> </w:t>
      </w:r>
      <w:r w:rsidR="008B30EB" w:rsidRPr="00E05BA2">
        <w:rPr>
          <w:rFonts w:ascii="Arial" w:eastAsia="Calibri" w:hAnsi="Arial"/>
          <w:sz w:val="24"/>
        </w:rPr>
        <w:fldChar w:fldCharType="end"/>
      </w:r>
    </w:p>
    <w:p w14:paraId="01C4A2DD" w14:textId="77777777" w:rsidR="00E05BA2" w:rsidRPr="00266533" w:rsidRDefault="00E05BA2" w:rsidP="00E05BA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A8A6F7" w14:textId="1F5B7EC3" w:rsidR="00E05BA2" w:rsidRPr="00266533" w:rsidRDefault="00E05BA2" w:rsidP="00E05BA2">
      <w:pPr>
        <w:spacing w:after="360" w:line="240" w:lineRule="auto"/>
        <w:rPr>
          <w:rFonts w:ascii="Arial" w:hAnsi="Arial" w:cs="Arial"/>
          <w:b/>
          <w:sz w:val="24"/>
          <w:szCs w:val="24"/>
        </w:rPr>
      </w:pPr>
      <w:r w:rsidRPr="00266533">
        <w:rPr>
          <w:rFonts w:ascii="Arial" w:hAnsi="Arial" w:cs="Arial"/>
          <w:b/>
          <w:sz w:val="24"/>
          <w:szCs w:val="24"/>
        </w:rPr>
        <w:t>CASE NUMBER</w:t>
      </w:r>
      <w:r w:rsidR="008B30EB">
        <w:rPr>
          <w:rFonts w:ascii="Arial" w:hAnsi="Arial" w:cs="Arial"/>
          <w:b/>
          <w:sz w:val="24"/>
          <w:szCs w:val="24"/>
        </w:rPr>
        <w:t xml:space="preserve"> </w:t>
      </w:r>
      <w:r w:rsidR="008B30EB"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30EB" w:rsidRPr="00E05BA2">
        <w:rPr>
          <w:rFonts w:ascii="Arial" w:eastAsia="Calibri" w:hAnsi="Arial"/>
          <w:sz w:val="24"/>
        </w:rPr>
        <w:instrText xml:space="preserve"> FORMTEXT </w:instrText>
      </w:r>
      <w:r w:rsidR="008B30EB" w:rsidRPr="00E05BA2">
        <w:rPr>
          <w:rFonts w:ascii="Arial" w:eastAsia="Calibri" w:hAnsi="Arial"/>
          <w:sz w:val="24"/>
        </w:rPr>
      </w:r>
      <w:r w:rsidR="008B30EB" w:rsidRPr="00E05BA2">
        <w:rPr>
          <w:rFonts w:ascii="Arial" w:eastAsia="Calibri" w:hAnsi="Arial"/>
          <w:sz w:val="24"/>
        </w:rPr>
        <w:fldChar w:fldCharType="separate"/>
      </w:r>
      <w:r w:rsidR="008B30EB" w:rsidRPr="00E05BA2">
        <w:rPr>
          <w:rFonts w:ascii="Arial" w:eastAsia="Calibri" w:hAnsi="Arial"/>
          <w:noProof/>
          <w:sz w:val="24"/>
        </w:rPr>
        <w:t> </w:t>
      </w:r>
      <w:r w:rsidR="008B30EB" w:rsidRPr="00E05BA2">
        <w:rPr>
          <w:rFonts w:ascii="Arial" w:eastAsia="Calibri" w:hAnsi="Arial"/>
          <w:noProof/>
          <w:sz w:val="24"/>
        </w:rPr>
        <w:t> </w:t>
      </w:r>
      <w:r w:rsidR="008B30EB" w:rsidRPr="00E05BA2">
        <w:rPr>
          <w:rFonts w:ascii="Arial" w:eastAsia="Calibri" w:hAnsi="Arial"/>
          <w:noProof/>
          <w:sz w:val="24"/>
        </w:rPr>
        <w:t> </w:t>
      </w:r>
      <w:r w:rsidR="008B30EB" w:rsidRPr="00E05BA2">
        <w:rPr>
          <w:rFonts w:ascii="Arial" w:eastAsia="Calibri" w:hAnsi="Arial"/>
          <w:noProof/>
          <w:sz w:val="24"/>
        </w:rPr>
        <w:t> </w:t>
      </w:r>
      <w:r w:rsidR="008B30EB" w:rsidRPr="00E05BA2">
        <w:rPr>
          <w:rFonts w:ascii="Arial" w:eastAsia="Calibri" w:hAnsi="Arial"/>
          <w:noProof/>
          <w:sz w:val="24"/>
        </w:rPr>
        <w:t> </w:t>
      </w:r>
      <w:r w:rsidR="008B30EB" w:rsidRPr="00E05BA2">
        <w:rPr>
          <w:rFonts w:ascii="Arial" w:eastAsia="Calibri" w:hAnsi="Arial"/>
          <w:sz w:val="24"/>
        </w:rPr>
        <w:fldChar w:fldCharType="end"/>
      </w:r>
    </w:p>
    <w:p w14:paraId="341A31CB" w14:textId="047C9BC1" w:rsidR="00E05BA2" w:rsidRDefault="00E05BA2" w:rsidP="00E05BA2">
      <w:pPr>
        <w:pStyle w:val="Heading1"/>
        <w:spacing w:before="120" w:after="120"/>
        <w:rPr>
          <w:i/>
          <w:iCs/>
        </w:rPr>
      </w:pPr>
      <w:r>
        <w:t>Application</w:t>
      </w:r>
      <w:r w:rsidR="00A42C8C">
        <w:t xml:space="preserve"> </w:t>
      </w:r>
      <w:r w:rsidR="002434AD">
        <w:t>for</w:t>
      </w:r>
      <w:r>
        <w:t xml:space="preserve"> </w:t>
      </w:r>
      <w:r w:rsidR="0012233E">
        <w:t xml:space="preserve">a </w:t>
      </w:r>
      <w:r w:rsidR="00A42C8C">
        <w:t xml:space="preserve">mandatory testing order </w:t>
      </w:r>
    </w:p>
    <w:p w14:paraId="209C150A" w14:textId="2D7FEE01" w:rsidR="00A42C8C" w:rsidRPr="00A42C8C" w:rsidRDefault="00A42C8C" w:rsidP="00A42C8C">
      <w:pPr>
        <w:spacing w:before="120" w:after="1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Section 14 </w:t>
      </w:r>
      <w:r w:rsidRPr="00EB0973">
        <w:rPr>
          <w:rFonts w:ascii="Arial" w:hAnsi="Arial" w:cs="Arial"/>
          <w:sz w:val="24"/>
        </w:rPr>
        <w:t>Mandatory Disease Testing Act 2021</w:t>
      </w:r>
    </w:p>
    <w:p w14:paraId="1EDFF71A" w14:textId="77777777" w:rsidR="00A42C8C" w:rsidRDefault="00A42C8C" w:rsidP="00A42C8C">
      <w:pPr>
        <w:tabs>
          <w:tab w:val="left" w:pos="3119"/>
        </w:tabs>
        <w:spacing w:before="120"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of application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788CFAC9" w14:textId="3817F13E" w:rsidR="00A42C8C" w:rsidRDefault="00A42C8C" w:rsidP="00A42C8C">
      <w:pPr>
        <w:tabs>
          <w:tab w:val="left" w:pos="3119"/>
        </w:tabs>
        <w:spacing w:before="120"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filed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43B27D63" w14:textId="334C0DCD" w:rsidR="00ED7EF2" w:rsidRPr="00E05BA2" w:rsidRDefault="00ED7EF2" w:rsidP="00ED7EF2">
      <w:pPr>
        <w:keepNext/>
        <w:shd w:val="clear" w:color="auto" w:fill="E7E6E6" w:themeFill="background2"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ascii="Arial" w:hAnsi="Arial"/>
          <w:b/>
          <w:bCs/>
          <w:iCs/>
          <w:sz w:val="28"/>
          <w:szCs w:val="28"/>
        </w:rPr>
      </w:pPr>
      <w:r w:rsidRPr="00E05BA2">
        <w:rPr>
          <w:rFonts w:ascii="Arial" w:hAnsi="Arial"/>
          <w:b/>
          <w:bCs/>
          <w:iCs/>
          <w:sz w:val="28"/>
          <w:szCs w:val="28"/>
        </w:rPr>
        <w:t xml:space="preserve">Notice of </w:t>
      </w:r>
      <w:r w:rsidR="00D73DBD">
        <w:rPr>
          <w:rFonts w:ascii="Arial" w:hAnsi="Arial"/>
          <w:b/>
          <w:bCs/>
          <w:iCs/>
          <w:sz w:val="28"/>
          <w:szCs w:val="28"/>
        </w:rPr>
        <w:t>l</w:t>
      </w:r>
      <w:r w:rsidRPr="00E05BA2">
        <w:rPr>
          <w:rFonts w:ascii="Arial" w:hAnsi="Arial"/>
          <w:b/>
          <w:bCs/>
          <w:iCs/>
          <w:sz w:val="28"/>
          <w:szCs w:val="28"/>
        </w:rPr>
        <w:t>isting</w:t>
      </w:r>
    </w:p>
    <w:p w14:paraId="574D5C7D" w14:textId="28A1012F" w:rsidR="00531133" w:rsidRPr="003D34A6" w:rsidRDefault="00531133" w:rsidP="00AE2061">
      <w:pPr>
        <w:tabs>
          <w:tab w:val="left" w:pos="5390"/>
        </w:tabs>
        <w:rPr>
          <w:rFonts w:ascii="Arial" w:eastAsia="Calibri" w:hAnsi="Arial"/>
          <w:sz w:val="24"/>
        </w:rPr>
      </w:pPr>
      <w:r w:rsidRPr="003D34A6">
        <w:rPr>
          <w:rFonts w:ascii="Arial" w:eastAsia="Calibri" w:hAnsi="Arial"/>
          <w:sz w:val="24"/>
        </w:rPr>
        <w:t xml:space="preserve">This application is listed at: </w:t>
      </w:r>
      <w:r w:rsidR="00AE2061">
        <w:rPr>
          <w:rFonts w:ascii="Arial" w:eastAsia="Calibri" w:hAnsi="Arial"/>
          <w:sz w:val="24"/>
        </w:rPr>
        <w:tab/>
      </w:r>
    </w:p>
    <w:p w14:paraId="0932B116" w14:textId="6A7DC103" w:rsidR="00531133" w:rsidRDefault="00ED7EF2" w:rsidP="00ED7EF2">
      <w:pPr>
        <w:rPr>
          <w:rFonts w:ascii="Arial" w:eastAsia="Calibri" w:hAnsi="Arial"/>
          <w:sz w:val="24"/>
        </w:rPr>
      </w:pPr>
      <w:r w:rsidRPr="00E05BA2">
        <w:rPr>
          <w:rFonts w:ascii="Arial" w:eastAsia="Calibri" w:hAnsi="Arial"/>
          <w:sz w:val="24"/>
        </w:rPr>
        <w:t xml:space="preserve">Place 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="00701303">
        <w:rPr>
          <w:rFonts w:ascii="Arial" w:eastAsia="Calibri" w:hAnsi="Arial"/>
          <w:sz w:val="24"/>
        </w:rPr>
        <w:tab/>
      </w:r>
      <w:r w:rsidR="00531133"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bookmarkEnd w:id="0"/>
      <w:r w:rsidRPr="00E05BA2">
        <w:rPr>
          <w:rFonts w:ascii="Arial" w:eastAsia="Calibri" w:hAnsi="Arial"/>
          <w:sz w:val="24"/>
        </w:rPr>
        <w:fldChar w:fldCharType="end"/>
      </w:r>
      <w:r w:rsidRPr="00E05BA2">
        <w:rPr>
          <w:rFonts w:ascii="Arial" w:eastAsia="Calibri" w:hAnsi="Arial"/>
          <w:sz w:val="24"/>
        </w:rPr>
        <w:br/>
        <w:t xml:space="preserve">Time and </w:t>
      </w:r>
      <w:r w:rsidR="00701303">
        <w:rPr>
          <w:rFonts w:ascii="Arial" w:eastAsia="Calibri" w:hAnsi="Arial"/>
          <w:sz w:val="24"/>
        </w:rPr>
        <w:t>d</w:t>
      </w:r>
      <w:r w:rsidRPr="00E05BA2">
        <w:rPr>
          <w:rFonts w:ascii="Arial" w:eastAsia="Calibri" w:hAnsi="Arial"/>
          <w:sz w:val="24"/>
        </w:rPr>
        <w:t>ate</w:t>
      </w:r>
      <w:r>
        <w:rPr>
          <w:rFonts w:ascii="Arial" w:eastAsia="Calibri" w:hAnsi="Arial"/>
          <w:sz w:val="24"/>
        </w:rPr>
        <w:tab/>
      </w:r>
      <w:r w:rsidR="00531133"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  <w:r w:rsidR="00531133">
        <w:rPr>
          <w:rFonts w:ascii="Arial" w:eastAsia="Calibri" w:hAnsi="Arial"/>
          <w:sz w:val="24"/>
        </w:rPr>
        <w:br/>
      </w:r>
      <w:r w:rsidR="00531133" w:rsidRPr="003D34A6">
        <w:rPr>
          <w:rFonts w:ascii="Arial" w:eastAsia="Calibri" w:hAnsi="Arial"/>
          <w:sz w:val="24"/>
        </w:rPr>
        <w:t xml:space="preserve">Signature of Registrar </w:t>
      </w:r>
      <w:r w:rsidR="00531133">
        <w:rPr>
          <w:rFonts w:ascii="Arial" w:eastAsia="Calibri" w:hAnsi="Arial"/>
          <w:sz w:val="24"/>
        </w:rPr>
        <w:tab/>
      </w:r>
      <w:r w:rsidR="00531133"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31133" w:rsidRPr="00E05BA2">
        <w:rPr>
          <w:rFonts w:ascii="Arial" w:eastAsia="Calibri" w:hAnsi="Arial"/>
          <w:sz w:val="24"/>
        </w:rPr>
        <w:instrText xml:space="preserve"> FORMTEXT </w:instrText>
      </w:r>
      <w:r w:rsidR="00531133" w:rsidRPr="00E05BA2">
        <w:rPr>
          <w:rFonts w:ascii="Arial" w:eastAsia="Calibri" w:hAnsi="Arial"/>
          <w:sz w:val="24"/>
        </w:rPr>
      </w:r>
      <w:r w:rsidR="00531133" w:rsidRPr="00E05BA2">
        <w:rPr>
          <w:rFonts w:ascii="Arial" w:eastAsia="Calibri" w:hAnsi="Arial"/>
          <w:sz w:val="24"/>
        </w:rPr>
        <w:fldChar w:fldCharType="separate"/>
      </w:r>
      <w:r w:rsidR="00531133" w:rsidRPr="00E05BA2">
        <w:rPr>
          <w:rFonts w:ascii="Arial" w:eastAsia="Calibri" w:hAnsi="Arial"/>
          <w:noProof/>
          <w:sz w:val="24"/>
        </w:rPr>
        <w:t> </w:t>
      </w:r>
      <w:r w:rsidR="00531133" w:rsidRPr="00E05BA2">
        <w:rPr>
          <w:rFonts w:ascii="Arial" w:eastAsia="Calibri" w:hAnsi="Arial"/>
          <w:noProof/>
          <w:sz w:val="24"/>
        </w:rPr>
        <w:t> </w:t>
      </w:r>
      <w:r w:rsidR="00531133" w:rsidRPr="00E05BA2">
        <w:rPr>
          <w:rFonts w:ascii="Arial" w:eastAsia="Calibri" w:hAnsi="Arial"/>
          <w:noProof/>
          <w:sz w:val="24"/>
        </w:rPr>
        <w:t> </w:t>
      </w:r>
      <w:r w:rsidR="00531133" w:rsidRPr="00E05BA2">
        <w:rPr>
          <w:rFonts w:ascii="Arial" w:eastAsia="Calibri" w:hAnsi="Arial"/>
          <w:noProof/>
          <w:sz w:val="24"/>
        </w:rPr>
        <w:t> </w:t>
      </w:r>
      <w:r w:rsidR="00531133" w:rsidRPr="00E05BA2">
        <w:rPr>
          <w:rFonts w:ascii="Arial" w:eastAsia="Calibri" w:hAnsi="Arial"/>
          <w:noProof/>
          <w:sz w:val="24"/>
        </w:rPr>
        <w:t> </w:t>
      </w:r>
      <w:r w:rsidR="00531133" w:rsidRPr="00E05BA2">
        <w:rPr>
          <w:rFonts w:ascii="Arial" w:eastAsia="Calibri" w:hAnsi="Arial"/>
          <w:sz w:val="24"/>
        </w:rPr>
        <w:fldChar w:fldCharType="end"/>
      </w:r>
    </w:p>
    <w:p w14:paraId="75626D86" w14:textId="1B95D035" w:rsidR="00572CB5" w:rsidRDefault="00572CB5" w:rsidP="00ED7EF2">
      <w:pPr>
        <w:rPr>
          <w:rFonts w:ascii="Arial" w:eastAsia="Calibri" w:hAnsi="Arial"/>
          <w:sz w:val="20"/>
          <w:szCs w:val="18"/>
        </w:rPr>
      </w:pPr>
      <w:r>
        <w:rPr>
          <w:rFonts w:ascii="Arial" w:eastAsia="Calibri" w:hAnsi="Arial"/>
          <w:sz w:val="20"/>
          <w:szCs w:val="18"/>
        </w:rPr>
        <w:t>[NOTE: This application is to be listed within 5 business days of filing and not more than 10 business days in instances where the Court is not sitting within 5 business days]</w:t>
      </w:r>
    </w:p>
    <w:p w14:paraId="527066B8" w14:textId="5260C9C8" w:rsidR="00E05BA2" w:rsidRPr="00E05BA2" w:rsidRDefault="00E05BA2" w:rsidP="00B70D8C">
      <w:pPr>
        <w:keepNext/>
        <w:shd w:val="clear" w:color="auto" w:fill="E7E6E6" w:themeFill="background2"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ascii="Arial" w:hAnsi="Arial"/>
          <w:b/>
          <w:bCs/>
          <w:iCs/>
          <w:sz w:val="28"/>
          <w:szCs w:val="28"/>
        </w:rPr>
      </w:pPr>
      <w:r w:rsidRPr="00E05BA2">
        <w:rPr>
          <w:rFonts w:ascii="Arial" w:hAnsi="Arial"/>
          <w:b/>
          <w:bCs/>
          <w:iCs/>
          <w:sz w:val="28"/>
          <w:szCs w:val="28"/>
        </w:rPr>
        <w:t xml:space="preserve">Applicant </w:t>
      </w:r>
    </w:p>
    <w:p w14:paraId="3D218DB7" w14:textId="4E800002" w:rsidR="00E05BA2" w:rsidRDefault="00701303" w:rsidP="00E05BA2">
      <w:pPr>
        <w:rPr>
          <w:rFonts w:ascii="Arial" w:eastAsia="Calibri" w:hAnsi="Arial"/>
          <w:sz w:val="24"/>
        </w:rPr>
      </w:pPr>
      <w:r>
        <w:rPr>
          <w:rFonts w:ascii="Arial" w:eastAsia="Calibri" w:hAnsi="Arial"/>
          <w:sz w:val="24"/>
        </w:rPr>
        <w:t>Given n</w:t>
      </w:r>
      <w:r w:rsidR="00E05BA2" w:rsidRPr="00E05BA2">
        <w:rPr>
          <w:rFonts w:ascii="Arial" w:eastAsia="Calibri" w:hAnsi="Arial"/>
          <w:sz w:val="24"/>
        </w:rPr>
        <w:t xml:space="preserve">ame </w:t>
      </w:r>
      <w:r w:rsidR="006C7DC6">
        <w:rPr>
          <w:rFonts w:ascii="Arial" w:eastAsia="Calibri" w:hAnsi="Arial"/>
          <w:sz w:val="24"/>
        </w:rPr>
        <w:tab/>
      </w:r>
      <w:r w:rsidR="006C7DC6">
        <w:rPr>
          <w:rFonts w:ascii="Arial" w:eastAsia="Calibri" w:hAnsi="Arial"/>
          <w:sz w:val="24"/>
        </w:rPr>
        <w:tab/>
      </w:r>
      <w:r w:rsidR="006C7DC6">
        <w:rPr>
          <w:rFonts w:ascii="Arial" w:eastAsia="Calibri" w:hAnsi="Arial"/>
          <w:sz w:val="24"/>
        </w:rPr>
        <w:tab/>
      </w:r>
      <w:r w:rsidR="00E05BA2"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5BA2" w:rsidRPr="00E05BA2">
        <w:rPr>
          <w:rFonts w:ascii="Arial" w:eastAsia="Calibri" w:hAnsi="Arial"/>
          <w:sz w:val="24"/>
        </w:rPr>
        <w:instrText xml:space="preserve"> FORMTEXT </w:instrText>
      </w:r>
      <w:r w:rsidR="00E05BA2" w:rsidRPr="00E05BA2">
        <w:rPr>
          <w:rFonts w:ascii="Arial" w:eastAsia="Calibri" w:hAnsi="Arial"/>
          <w:sz w:val="24"/>
        </w:rPr>
      </w:r>
      <w:r w:rsidR="00E05BA2" w:rsidRPr="00E05BA2">
        <w:rPr>
          <w:rFonts w:ascii="Arial" w:eastAsia="Calibri" w:hAnsi="Arial"/>
          <w:sz w:val="24"/>
        </w:rPr>
        <w:fldChar w:fldCharType="separate"/>
      </w:r>
      <w:r w:rsidR="00E05BA2" w:rsidRPr="00E05BA2">
        <w:rPr>
          <w:rFonts w:ascii="Arial" w:eastAsia="Calibri" w:hAnsi="Arial"/>
          <w:noProof/>
          <w:sz w:val="24"/>
        </w:rPr>
        <w:t> </w:t>
      </w:r>
      <w:r w:rsidR="00E05BA2" w:rsidRPr="00E05BA2">
        <w:rPr>
          <w:rFonts w:ascii="Arial" w:eastAsia="Calibri" w:hAnsi="Arial"/>
          <w:noProof/>
          <w:sz w:val="24"/>
        </w:rPr>
        <w:t> </w:t>
      </w:r>
      <w:r w:rsidR="00E05BA2" w:rsidRPr="00E05BA2">
        <w:rPr>
          <w:rFonts w:ascii="Arial" w:eastAsia="Calibri" w:hAnsi="Arial"/>
          <w:noProof/>
          <w:sz w:val="24"/>
        </w:rPr>
        <w:t> </w:t>
      </w:r>
      <w:r w:rsidR="00E05BA2" w:rsidRPr="00E05BA2">
        <w:rPr>
          <w:rFonts w:ascii="Arial" w:eastAsia="Calibri" w:hAnsi="Arial"/>
          <w:noProof/>
          <w:sz w:val="24"/>
        </w:rPr>
        <w:t> </w:t>
      </w:r>
      <w:r w:rsidR="00E05BA2" w:rsidRPr="00E05BA2">
        <w:rPr>
          <w:rFonts w:ascii="Arial" w:eastAsia="Calibri" w:hAnsi="Arial"/>
          <w:noProof/>
          <w:sz w:val="24"/>
        </w:rPr>
        <w:t> </w:t>
      </w:r>
      <w:r w:rsidR="00E05BA2" w:rsidRPr="00E05BA2">
        <w:rPr>
          <w:rFonts w:ascii="Arial" w:eastAsia="Calibri" w:hAnsi="Arial"/>
          <w:sz w:val="24"/>
        </w:rPr>
        <w:fldChar w:fldCharType="end"/>
      </w:r>
      <w:r w:rsidR="00E02AE2">
        <w:rPr>
          <w:rFonts w:ascii="Arial" w:eastAsia="Calibri" w:hAnsi="Arial"/>
          <w:sz w:val="24"/>
        </w:rPr>
        <w:br/>
      </w:r>
      <w:r>
        <w:rPr>
          <w:rFonts w:ascii="Arial" w:eastAsia="Calibri" w:hAnsi="Arial"/>
          <w:sz w:val="24"/>
        </w:rPr>
        <w:t xml:space="preserve">Family name 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  <w:r w:rsidR="00E02AE2">
        <w:rPr>
          <w:rFonts w:ascii="Arial" w:eastAsia="Calibri" w:hAnsi="Arial"/>
          <w:sz w:val="24"/>
        </w:rPr>
        <w:br/>
      </w:r>
      <w:r w:rsidR="00FE1AA4">
        <w:rPr>
          <w:rFonts w:ascii="Arial" w:eastAsia="Calibri" w:hAnsi="Arial"/>
          <w:sz w:val="24"/>
        </w:rPr>
        <w:t xml:space="preserve">Position </w:t>
      </w:r>
      <w:r w:rsidR="00E02AE2">
        <w:rPr>
          <w:rFonts w:ascii="Arial" w:eastAsia="Calibri" w:hAnsi="Arial"/>
          <w:sz w:val="24"/>
        </w:rPr>
        <w:tab/>
      </w:r>
      <w:r w:rsidR="00E02AE2">
        <w:rPr>
          <w:rFonts w:ascii="Arial" w:eastAsia="Calibri" w:hAnsi="Arial"/>
          <w:sz w:val="24"/>
        </w:rPr>
        <w:tab/>
      </w:r>
      <w:r w:rsidR="00E02AE2">
        <w:rPr>
          <w:rFonts w:ascii="Arial" w:eastAsia="Calibri" w:hAnsi="Arial"/>
          <w:sz w:val="24"/>
        </w:rPr>
        <w:tab/>
      </w:r>
      <w:r w:rsidR="00E02AE2"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2AE2" w:rsidRPr="00E05BA2">
        <w:rPr>
          <w:rFonts w:ascii="Arial" w:eastAsia="Calibri" w:hAnsi="Arial"/>
          <w:sz w:val="24"/>
        </w:rPr>
        <w:instrText xml:space="preserve"> FORMTEXT </w:instrText>
      </w:r>
      <w:r w:rsidR="00E02AE2" w:rsidRPr="00E05BA2">
        <w:rPr>
          <w:rFonts w:ascii="Arial" w:eastAsia="Calibri" w:hAnsi="Arial"/>
          <w:sz w:val="24"/>
        </w:rPr>
      </w:r>
      <w:r w:rsidR="00E02AE2" w:rsidRPr="00E05BA2">
        <w:rPr>
          <w:rFonts w:ascii="Arial" w:eastAsia="Calibri" w:hAnsi="Arial"/>
          <w:sz w:val="24"/>
        </w:rPr>
        <w:fldChar w:fldCharType="separate"/>
      </w:r>
      <w:r w:rsidR="00E02AE2" w:rsidRPr="00E05BA2">
        <w:rPr>
          <w:rFonts w:ascii="Arial" w:eastAsia="Calibri" w:hAnsi="Arial"/>
          <w:noProof/>
          <w:sz w:val="24"/>
        </w:rPr>
        <w:t> </w:t>
      </w:r>
      <w:r w:rsidR="00E02AE2" w:rsidRPr="00E05BA2">
        <w:rPr>
          <w:rFonts w:ascii="Arial" w:eastAsia="Calibri" w:hAnsi="Arial"/>
          <w:noProof/>
          <w:sz w:val="24"/>
        </w:rPr>
        <w:t> </w:t>
      </w:r>
      <w:r w:rsidR="00E02AE2" w:rsidRPr="00E05BA2">
        <w:rPr>
          <w:rFonts w:ascii="Arial" w:eastAsia="Calibri" w:hAnsi="Arial"/>
          <w:noProof/>
          <w:sz w:val="24"/>
        </w:rPr>
        <w:t> </w:t>
      </w:r>
      <w:r w:rsidR="00E02AE2" w:rsidRPr="00E05BA2">
        <w:rPr>
          <w:rFonts w:ascii="Arial" w:eastAsia="Calibri" w:hAnsi="Arial"/>
          <w:noProof/>
          <w:sz w:val="24"/>
        </w:rPr>
        <w:t> </w:t>
      </w:r>
      <w:r w:rsidR="00E02AE2" w:rsidRPr="00E05BA2">
        <w:rPr>
          <w:rFonts w:ascii="Arial" w:eastAsia="Calibri" w:hAnsi="Arial"/>
          <w:noProof/>
          <w:sz w:val="24"/>
        </w:rPr>
        <w:t> </w:t>
      </w:r>
      <w:r w:rsidR="00E02AE2" w:rsidRPr="00E05BA2">
        <w:rPr>
          <w:rFonts w:ascii="Arial" w:eastAsia="Calibri" w:hAnsi="Arial"/>
          <w:sz w:val="24"/>
        </w:rPr>
        <w:fldChar w:fldCharType="end"/>
      </w:r>
      <w:r w:rsidR="00CF5204">
        <w:rPr>
          <w:rFonts w:ascii="Arial" w:eastAsia="Calibri" w:hAnsi="Arial"/>
          <w:sz w:val="24"/>
        </w:rPr>
        <w:br/>
        <w:t>Organisation</w:t>
      </w:r>
      <w:r w:rsidR="00E02AE2">
        <w:rPr>
          <w:rFonts w:ascii="Arial" w:eastAsia="Calibri" w:hAnsi="Arial"/>
          <w:sz w:val="24"/>
        </w:rPr>
        <w:tab/>
      </w:r>
      <w:r w:rsidR="00E02AE2">
        <w:rPr>
          <w:rFonts w:ascii="Arial" w:eastAsia="Calibri" w:hAnsi="Arial"/>
          <w:sz w:val="24"/>
        </w:rPr>
        <w:tab/>
      </w:r>
      <w:r w:rsidR="00E02AE2">
        <w:rPr>
          <w:rFonts w:ascii="Arial" w:eastAsia="Calibri" w:hAnsi="Arial"/>
          <w:sz w:val="24"/>
        </w:rPr>
        <w:tab/>
      </w:r>
      <w:r w:rsidR="00E02AE2"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2AE2" w:rsidRPr="00E05BA2">
        <w:rPr>
          <w:rFonts w:ascii="Arial" w:eastAsia="Calibri" w:hAnsi="Arial"/>
          <w:sz w:val="24"/>
        </w:rPr>
        <w:instrText xml:space="preserve"> FORMTEXT </w:instrText>
      </w:r>
      <w:r w:rsidR="00E02AE2" w:rsidRPr="00E05BA2">
        <w:rPr>
          <w:rFonts w:ascii="Arial" w:eastAsia="Calibri" w:hAnsi="Arial"/>
          <w:sz w:val="24"/>
        </w:rPr>
      </w:r>
      <w:r w:rsidR="00E02AE2" w:rsidRPr="00E05BA2">
        <w:rPr>
          <w:rFonts w:ascii="Arial" w:eastAsia="Calibri" w:hAnsi="Arial"/>
          <w:sz w:val="24"/>
        </w:rPr>
        <w:fldChar w:fldCharType="separate"/>
      </w:r>
      <w:r w:rsidR="00E02AE2" w:rsidRPr="00E05BA2">
        <w:rPr>
          <w:rFonts w:ascii="Arial" w:eastAsia="Calibri" w:hAnsi="Arial"/>
          <w:noProof/>
          <w:sz w:val="24"/>
        </w:rPr>
        <w:t> </w:t>
      </w:r>
      <w:r w:rsidR="00E02AE2" w:rsidRPr="00E05BA2">
        <w:rPr>
          <w:rFonts w:ascii="Arial" w:eastAsia="Calibri" w:hAnsi="Arial"/>
          <w:noProof/>
          <w:sz w:val="24"/>
        </w:rPr>
        <w:t> </w:t>
      </w:r>
      <w:r w:rsidR="00E02AE2" w:rsidRPr="00E05BA2">
        <w:rPr>
          <w:rFonts w:ascii="Arial" w:eastAsia="Calibri" w:hAnsi="Arial"/>
          <w:noProof/>
          <w:sz w:val="24"/>
        </w:rPr>
        <w:t> </w:t>
      </w:r>
      <w:r w:rsidR="00E02AE2" w:rsidRPr="00E05BA2">
        <w:rPr>
          <w:rFonts w:ascii="Arial" w:eastAsia="Calibri" w:hAnsi="Arial"/>
          <w:noProof/>
          <w:sz w:val="24"/>
        </w:rPr>
        <w:t> </w:t>
      </w:r>
      <w:r w:rsidR="00E02AE2" w:rsidRPr="00E05BA2">
        <w:rPr>
          <w:rFonts w:ascii="Arial" w:eastAsia="Calibri" w:hAnsi="Arial"/>
          <w:noProof/>
          <w:sz w:val="24"/>
        </w:rPr>
        <w:t> </w:t>
      </w:r>
      <w:r w:rsidR="00E02AE2" w:rsidRPr="00E05BA2">
        <w:rPr>
          <w:rFonts w:ascii="Arial" w:eastAsia="Calibri" w:hAnsi="Arial"/>
          <w:sz w:val="24"/>
        </w:rPr>
        <w:fldChar w:fldCharType="end"/>
      </w:r>
      <w:r w:rsidR="00CF5204">
        <w:rPr>
          <w:rFonts w:ascii="Arial" w:eastAsia="Calibri" w:hAnsi="Arial"/>
          <w:sz w:val="24"/>
        </w:rPr>
        <w:t xml:space="preserve"> </w:t>
      </w:r>
      <w:r w:rsidR="00FE1AA4">
        <w:rPr>
          <w:rFonts w:ascii="Arial" w:eastAsia="Calibri" w:hAnsi="Arial"/>
          <w:sz w:val="24"/>
        </w:rPr>
        <w:tab/>
      </w:r>
      <w:r w:rsidR="00FE1AA4">
        <w:rPr>
          <w:rFonts w:ascii="Arial" w:eastAsia="Calibri" w:hAnsi="Arial"/>
          <w:sz w:val="24"/>
        </w:rPr>
        <w:tab/>
      </w:r>
      <w:r w:rsidR="00FE1AA4">
        <w:rPr>
          <w:rFonts w:ascii="Arial" w:eastAsia="Calibri" w:hAnsi="Arial"/>
          <w:sz w:val="24"/>
        </w:rPr>
        <w:tab/>
      </w:r>
      <w:r w:rsidR="00E05BA2" w:rsidRPr="00E05BA2">
        <w:rPr>
          <w:rFonts w:ascii="Arial" w:eastAsia="Calibri" w:hAnsi="Arial"/>
          <w:sz w:val="24"/>
        </w:rPr>
        <w:br/>
        <w:t>Address</w:t>
      </w:r>
      <w:r w:rsidR="006C7DC6">
        <w:rPr>
          <w:rFonts w:ascii="Arial" w:eastAsia="Calibri" w:hAnsi="Arial"/>
          <w:sz w:val="24"/>
        </w:rPr>
        <w:tab/>
      </w:r>
      <w:r w:rsidR="006C7DC6">
        <w:rPr>
          <w:rFonts w:ascii="Arial" w:eastAsia="Calibri" w:hAnsi="Arial"/>
          <w:sz w:val="24"/>
        </w:rPr>
        <w:tab/>
      </w:r>
      <w:r w:rsidR="006C7DC6">
        <w:rPr>
          <w:rFonts w:ascii="Arial" w:eastAsia="Calibri" w:hAnsi="Arial"/>
          <w:sz w:val="24"/>
        </w:rPr>
        <w:tab/>
      </w:r>
      <w:r w:rsidR="00E05BA2"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5BA2" w:rsidRPr="00E05BA2">
        <w:rPr>
          <w:rFonts w:ascii="Arial" w:eastAsia="Calibri" w:hAnsi="Arial"/>
          <w:sz w:val="24"/>
        </w:rPr>
        <w:instrText xml:space="preserve"> FORMTEXT </w:instrText>
      </w:r>
      <w:r w:rsidR="00E05BA2" w:rsidRPr="00E05BA2">
        <w:rPr>
          <w:rFonts w:ascii="Arial" w:eastAsia="Calibri" w:hAnsi="Arial"/>
          <w:sz w:val="24"/>
        </w:rPr>
      </w:r>
      <w:r w:rsidR="00E05BA2" w:rsidRPr="00E05BA2">
        <w:rPr>
          <w:rFonts w:ascii="Arial" w:eastAsia="Calibri" w:hAnsi="Arial"/>
          <w:sz w:val="24"/>
        </w:rPr>
        <w:fldChar w:fldCharType="separate"/>
      </w:r>
      <w:r w:rsidR="00E05BA2" w:rsidRPr="00E05BA2">
        <w:rPr>
          <w:rFonts w:ascii="Arial" w:eastAsia="Calibri" w:hAnsi="Arial"/>
          <w:noProof/>
          <w:sz w:val="24"/>
        </w:rPr>
        <w:t> </w:t>
      </w:r>
      <w:r w:rsidR="00E05BA2" w:rsidRPr="00E05BA2">
        <w:rPr>
          <w:rFonts w:ascii="Arial" w:eastAsia="Calibri" w:hAnsi="Arial"/>
          <w:noProof/>
          <w:sz w:val="24"/>
        </w:rPr>
        <w:t> </w:t>
      </w:r>
      <w:r w:rsidR="00E05BA2" w:rsidRPr="00E05BA2">
        <w:rPr>
          <w:rFonts w:ascii="Arial" w:eastAsia="Calibri" w:hAnsi="Arial"/>
          <w:noProof/>
          <w:sz w:val="24"/>
        </w:rPr>
        <w:t> </w:t>
      </w:r>
      <w:r w:rsidR="00E05BA2" w:rsidRPr="00E05BA2">
        <w:rPr>
          <w:rFonts w:ascii="Arial" w:eastAsia="Calibri" w:hAnsi="Arial"/>
          <w:noProof/>
          <w:sz w:val="24"/>
        </w:rPr>
        <w:t> </w:t>
      </w:r>
      <w:r w:rsidR="00E05BA2" w:rsidRPr="00E05BA2">
        <w:rPr>
          <w:rFonts w:ascii="Arial" w:eastAsia="Calibri" w:hAnsi="Arial"/>
          <w:noProof/>
          <w:sz w:val="24"/>
        </w:rPr>
        <w:t> </w:t>
      </w:r>
      <w:r w:rsidR="00E05BA2" w:rsidRPr="00E05BA2">
        <w:rPr>
          <w:rFonts w:ascii="Arial" w:eastAsia="Calibri" w:hAnsi="Arial"/>
          <w:sz w:val="24"/>
        </w:rPr>
        <w:fldChar w:fldCharType="end"/>
      </w:r>
      <w:r w:rsidR="00E05BA2" w:rsidRPr="00E05BA2">
        <w:rPr>
          <w:rFonts w:ascii="Arial" w:eastAsia="Calibri" w:hAnsi="Arial"/>
          <w:sz w:val="24"/>
        </w:rPr>
        <w:br/>
        <w:t xml:space="preserve">Postal </w:t>
      </w:r>
      <w:r>
        <w:rPr>
          <w:rFonts w:ascii="Arial" w:eastAsia="Calibri" w:hAnsi="Arial"/>
          <w:sz w:val="24"/>
        </w:rPr>
        <w:t>a</w:t>
      </w:r>
      <w:r w:rsidR="00E05BA2" w:rsidRPr="00E05BA2">
        <w:rPr>
          <w:rFonts w:ascii="Arial" w:eastAsia="Calibri" w:hAnsi="Arial"/>
          <w:sz w:val="24"/>
        </w:rPr>
        <w:t xml:space="preserve">ddress </w:t>
      </w:r>
      <w:r w:rsidR="006C7DC6">
        <w:rPr>
          <w:rFonts w:ascii="Arial" w:eastAsia="Calibri" w:hAnsi="Arial"/>
          <w:sz w:val="24"/>
        </w:rPr>
        <w:tab/>
      </w:r>
      <w:r w:rsidR="006C7DC6">
        <w:rPr>
          <w:rFonts w:ascii="Arial" w:eastAsia="Calibri" w:hAnsi="Arial"/>
          <w:sz w:val="24"/>
        </w:rPr>
        <w:tab/>
      </w:r>
      <w:r w:rsidR="00E05BA2"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5BA2" w:rsidRPr="00E05BA2">
        <w:rPr>
          <w:rFonts w:ascii="Arial" w:eastAsia="Calibri" w:hAnsi="Arial"/>
          <w:sz w:val="24"/>
        </w:rPr>
        <w:instrText xml:space="preserve"> FORMTEXT </w:instrText>
      </w:r>
      <w:r w:rsidR="00E05BA2" w:rsidRPr="00E05BA2">
        <w:rPr>
          <w:rFonts w:ascii="Arial" w:eastAsia="Calibri" w:hAnsi="Arial"/>
          <w:sz w:val="24"/>
        </w:rPr>
      </w:r>
      <w:r w:rsidR="00E05BA2" w:rsidRPr="00E05BA2">
        <w:rPr>
          <w:rFonts w:ascii="Arial" w:eastAsia="Calibri" w:hAnsi="Arial"/>
          <w:sz w:val="24"/>
        </w:rPr>
        <w:fldChar w:fldCharType="separate"/>
      </w:r>
      <w:r w:rsidR="00E05BA2" w:rsidRPr="00E05BA2">
        <w:rPr>
          <w:rFonts w:ascii="Arial" w:eastAsia="Calibri" w:hAnsi="Arial"/>
          <w:noProof/>
          <w:sz w:val="24"/>
        </w:rPr>
        <w:t> </w:t>
      </w:r>
      <w:r w:rsidR="00E05BA2" w:rsidRPr="00E05BA2">
        <w:rPr>
          <w:rFonts w:ascii="Arial" w:eastAsia="Calibri" w:hAnsi="Arial"/>
          <w:noProof/>
          <w:sz w:val="24"/>
        </w:rPr>
        <w:t> </w:t>
      </w:r>
      <w:r w:rsidR="00E05BA2" w:rsidRPr="00E05BA2">
        <w:rPr>
          <w:rFonts w:ascii="Arial" w:eastAsia="Calibri" w:hAnsi="Arial"/>
          <w:noProof/>
          <w:sz w:val="24"/>
        </w:rPr>
        <w:t> </w:t>
      </w:r>
      <w:r w:rsidR="00E05BA2" w:rsidRPr="00E05BA2">
        <w:rPr>
          <w:rFonts w:ascii="Arial" w:eastAsia="Calibri" w:hAnsi="Arial"/>
          <w:noProof/>
          <w:sz w:val="24"/>
        </w:rPr>
        <w:t> </w:t>
      </w:r>
      <w:r w:rsidR="00E05BA2" w:rsidRPr="00E05BA2">
        <w:rPr>
          <w:rFonts w:ascii="Arial" w:eastAsia="Calibri" w:hAnsi="Arial"/>
          <w:noProof/>
          <w:sz w:val="24"/>
        </w:rPr>
        <w:t> </w:t>
      </w:r>
      <w:r w:rsidR="00E05BA2" w:rsidRPr="00E05BA2">
        <w:rPr>
          <w:rFonts w:ascii="Arial" w:eastAsia="Calibri" w:hAnsi="Arial"/>
          <w:sz w:val="24"/>
        </w:rPr>
        <w:fldChar w:fldCharType="end"/>
      </w:r>
    </w:p>
    <w:p w14:paraId="08323624" w14:textId="579DBDCA" w:rsidR="00A021CF" w:rsidRPr="00E05BA2" w:rsidRDefault="00A021CF" w:rsidP="00A021CF">
      <w:pPr>
        <w:keepNext/>
        <w:shd w:val="clear" w:color="auto" w:fill="E7E6E6" w:themeFill="background2"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ascii="Arial" w:hAnsi="Arial"/>
          <w:b/>
          <w:bCs/>
          <w:iCs/>
          <w:sz w:val="28"/>
          <w:szCs w:val="28"/>
        </w:rPr>
      </w:pPr>
      <w:bookmarkStart w:id="1" w:name="_Hlk107330561"/>
      <w:r>
        <w:rPr>
          <w:rFonts w:ascii="Arial" w:hAnsi="Arial"/>
          <w:b/>
          <w:bCs/>
          <w:iCs/>
          <w:sz w:val="28"/>
          <w:szCs w:val="28"/>
        </w:rPr>
        <w:t>Worker</w:t>
      </w:r>
      <w:r w:rsidRPr="00E05BA2">
        <w:rPr>
          <w:rFonts w:ascii="Arial" w:hAnsi="Arial"/>
          <w:b/>
          <w:bCs/>
          <w:iCs/>
          <w:sz w:val="28"/>
          <w:szCs w:val="28"/>
        </w:rPr>
        <w:t xml:space="preserve"> </w:t>
      </w:r>
    </w:p>
    <w:p w14:paraId="46CCD4FA" w14:textId="3BC77944" w:rsidR="00FB656F" w:rsidRDefault="00A021CF" w:rsidP="00FB656F">
      <w:pPr>
        <w:rPr>
          <w:rFonts w:ascii="Arial" w:eastAsia="Calibri" w:hAnsi="Arial"/>
          <w:sz w:val="24"/>
        </w:rPr>
      </w:pPr>
      <w:r>
        <w:rPr>
          <w:rFonts w:ascii="Arial" w:eastAsia="Calibri" w:hAnsi="Arial"/>
          <w:sz w:val="24"/>
        </w:rPr>
        <w:t>Given n</w:t>
      </w:r>
      <w:r w:rsidRPr="00E05BA2">
        <w:rPr>
          <w:rFonts w:ascii="Arial" w:eastAsia="Calibri" w:hAnsi="Arial"/>
          <w:sz w:val="24"/>
        </w:rPr>
        <w:t xml:space="preserve">ame 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  <w:r>
        <w:rPr>
          <w:rFonts w:ascii="Arial" w:eastAsia="Calibri" w:hAnsi="Arial"/>
          <w:sz w:val="24"/>
        </w:rPr>
        <w:br/>
        <w:t xml:space="preserve">Family name 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  <w:r>
        <w:rPr>
          <w:rFonts w:ascii="Arial" w:eastAsia="Calibri" w:hAnsi="Arial"/>
          <w:sz w:val="24"/>
        </w:rPr>
        <w:br/>
        <w:t xml:space="preserve">Position 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  <w:r>
        <w:rPr>
          <w:rFonts w:ascii="Arial" w:eastAsia="Calibri" w:hAnsi="Arial"/>
          <w:sz w:val="24"/>
        </w:rPr>
        <w:br/>
        <w:t>Organisation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  <w:r>
        <w:rPr>
          <w:rFonts w:ascii="Arial" w:eastAsia="Calibri" w:hAnsi="Arial"/>
          <w:sz w:val="24"/>
        </w:rPr>
        <w:t xml:space="preserve"> 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br/>
        <w:t>Address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</w:p>
    <w:bookmarkEnd w:id="1"/>
    <w:p w14:paraId="55773E24" w14:textId="018ECBD3" w:rsidR="00904EAD" w:rsidRPr="00E05BA2" w:rsidRDefault="00904EAD" w:rsidP="00904EAD">
      <w:pPr>
        <w:keepNext/>
        <w:shd w:val="clear" w:color="auto" w:fill="E7E6E6" w:themeFill="background2"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ascii="Arial" w:hAnsi="Arial"/>
          <w:b/>
          <w:bCs/>
          <w:iCs/>
          <w:sz w:val="28"/>
          <w:szCs w:val="28"/>
        </w:rPr>
      </w:pPr>
      <w:r>
        <w:rPr>
          <w:rFonts w:ascii="Arial" w:hAnsi="Arial"/>
          <w:b/>
          <w:bCs/>
          <w:iCs/>
          <w:sz w:val="28"/>
          <w:szCs w:val="28"/>
        </w:rPr>
        <w:t>Details of worker’s medical practitioner</w:t>
      </w:r>
      <w:r w:rsidRPr="00E05BA2">
        <w:rPr>
          <w:rFonts w:ascii="Arial" w:hAnsi="Arial"/>
          <w:b/>
          <w:bCs/>
          <w:iCs/>
          <w:sz w:val="28"/>
          <w:szCs w:val="28"/>
        </w:rPr>
        <w:t xml:space="preserve"> </w:t>
      </w:r>
    </w:p>
    <w:p w14:paraId="5A97D061" w14:textId="6B130E52" w:rsidR="00904EAD" w:rsidRDefault="00904EAD" w:rsidP="00904EAD">
      <w:pPr>
        <w:rPr>
          <w:rFonts w:ascii="Arial" w:eastAsia="Calibri" w:hAnsi="Arial"/>
          <w:sz w:val="24"/>
        </w:rPr>
      </w:pPr>
      <w:r>
        <w:rPr>
          <w:rFonts w:ascii="Arial" w:eastAsia="Calibri" w:hAnsi="Arial"/>
          <w:sz w:val="24"/>
        </w:rPr>
        <w:t>Name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  <w:r>
        <w:rPr>
          <w:rFonts w:ascii="Arial" w:eastAsia="Calibri" w:hAnsi="Arial"/>
          <w:sz w:val="24"/>
        </w:rPr>
        <w:br/>
        <w:t>Name of medical practice</w:t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  <w:r>
        <w:rPr>
          <w:rFonts w:ascii="Arial" w:eastAsia="Calibri" w:hAnsi="Arial"/>
          <w:sz w:val="24"/>
        </w:rPr>
        <w:br/>
        <w:t>Address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  <w:r>
        <w:rPr>
          <w:rFonts w:ascii="Arial" w:eastAsia="Calibri" w:hAnsi="Arial"/>
          <w:sz w:val="24"/>
        </w:rPr>
        <w:br/>
        <w:t>Telephone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  <w:r>
        <w:rPr>
          <w:rFonts w:ascii="Arial" w:eastAsia="Calibri" w:hAnsi="Arial"/>
          <w:sz w:val="24"/>
        </w:rPr>
        <w:t xml:space="preserve"> 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br/>
      </w:r>
      <w:r>
        <w:rPr>
          <w:rFonts w:ascii="Arial" w:eastAsia="Calibri" w:hAnsi="Arial"/>
          <w:sz w:val="24"/>
        </w:rPr>
        <w:t>Email a</w:t>
      </w:r>
      <w:r w:rsidRPr="00E05BA2">
        <w:rPr>
          <w:rFonts w:ascii="Arial" w:eastAsia="Calibri" w:hAnsi="Arial"/>
          <w:sz w:val="24"/>
        </w:rPr>
        <w:t>ddress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</w:p>
    <w:p w14:paraId="6E83EDC8" w14:textId="1CDF37EA" w:rsidR="00904EAD" w:rsidRDefault="00904EAD" w:rsidP="00FB656F">
      <w:pPr>
        <w:rPr>
          <w:rFonts w:ascii="Arial" w:eastAsia="Calibri" w:hAnsi="Arial"/>
          <w:sz w:val="24"/>
        </w:rPr>
      </w:pPr>
    </w:p>
    <w:p w14:paraId="3B135077" w14:textId="23A0122B" w:rsidR="00FB656F" w:rsidRPr="00E05BA2" w:rsidRDefault="00FB656F" w:rsidP="00FB656F">
      <w:pPr>
        <w:keepNext/>
        <w:shd w:val="clear" w:color="auto" w:fill="E7E6E6" w:themeFill="background2"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ascii="Arial" w:hAnsi="Arial"/>
          <w:b/>
          <w:bCs/>
          <w:iCs/>
          <w:sz w:val="28"/>
          <w:szCs w:val="28"/>
        </w:rPr>
      </w:pPr>
      <w:r>
        <w:rPr>
          <w:rFonts w:ascii="Arial" w:hAnsi="Arial"/>
          <w:b/>
          <w:bCs/>
          <w:iCs/>
          <w:sz w:val="28"/>
          <w:szCs w:val="28"/>
        </w:rPr>
        <w:lastRenderedPageBreak/>
        <w:t xml:space="preserve">Respondent </w:t>
      </w:r>
    </w:p>
    <w:p w14:paraId="4B467C66" w14:textId="4BFD3BD8" w:rsidR="00E05BA2" w:rsidRPr="00FB656F" w:rsidRDefault="00FB656F" w:rsidP="00FB656F">
      <w:pPr>
        <w:rPr>
          <w:rFonts w:ascii="Arial" w:eastAsia="Calibri" w:hAnsi="Arial"/>
          <w:sz w:val="24"/>
        </w:rPr>
      </w:pPr>
      <w:r>
        <w:rPr>
          <w:rFonts w:ascii="Arial" w:eastAsia="Calibri" w:hAnsi="Arial"/>
          <w:sz w:val="24"/>
        </w:rPr>
        <w:t>Given n</w:t>
      </w:r>
      <w:r w:rsidRPr="00E05BA2">
        <w:rPr>
          <w:rFonts w:ascii="Arial" w:eastAsia="Calibri" w:hAnsi="Arial"/>
          <w:sz w:val="24"/>
        </w:rPr>
        <w:t xml:space="preserve">ame 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  <w:r>
        <w:rPr>
          <w:rFonts w:ascii="Arial" w:eastAsia="Calibri" w:hAnsi="Arial"/>
          <w:sz w:val="24"/>
        </w:rPr>
        <w:br/>
        <w:t xml:space="preserve">Family name 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  <w:r>
        <w:rPr>
          <w:rFonts w:ascii="Arial" w:eastAsia="Calibri" w:hAnsi="Arial"/>
          <w:sz w:val="24"/>
        </w:rPr>
        <w:br/>
      </w:r>
      <w:r w:rsidR="007F758B">
        <w:rPr>
          <w:rFonts w:ascii="Arial" w:eastAsia="Calibri" w:hAnsi="Arial"/>
          <w:sz w:val="24"/>
        </w:rPr>
        <w:t>Address</w:t>
      </w:r>
      <w:r>
        <w:rPr>
          <w:rFonts w:ascii="Arial" w:eastAsia="Calibri" w:hAnsi="Arial"/>
          <w:sz w:val="24"/>
        </w:rPr>
        <w:t xml:space="preserve"> 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  <w:r>
        <w:rPr>
          <w:rFonts w:ascii="Arial" w:eastAsia="Calibri" w:hAnsi="Arial"/>
          <w:sz w:val="24"/>
        </w:rPr>
        <w:br/>
      </w:r>
      <w:r w:rsidR="007F758B">
        <w:rPr>
          <w:rFonts w:ascii="Arial" w:eastAsia="Calibri" w:hAnsi="Arial"/>
          <w:sz w:val="24"/>
        </w:rPr>
        <w:t>Date of birth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  <w:r>
        <w:rPr>
          <w:rFonts w:ascii="Arial" w:eastAsia="Calibri" w:hAnsi="Arial"/>
          <w:sz w:val="24"/>
        </w:rPr>
        <w:t xml:space="preserve"> 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br/>
      </w:r>
      <w:r w:rsidR="007F758B">
        <w:rPr>
          <w:rFonts w:ascii="Arial" w:eastAsia="Calibri" w:hAnsi="Arial"/>
          <w:sz w:val="24"/>
        </w:rPr>
        <w:t xml:space="preserve">Current age 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</w:p>
    <w:p w14:paraId="5532F0BA" w14:textId="5E2ABE8E" w:rsidR="0080393B" w:rsidRDefault="0080393B" w:rsidP="00E05BA2">
      <w:pPr>
        <w:rPr>
          <w:rFonts w:ascii="Arial" w:eastAsia="Calibri" w:hAnsi="Arial"/>
          <w:sz w:val="20"/>
          <w:szCs w:val="18"/>
        </w:rPr>
      </w:pPr>
      <w:r>
        <w:rPr>
          <w:rFonts w:ascii="Arial" w:eastAsia="Calibri" w:hAnsi="Arial"/>
          <w:sz w:val="20"/>
          <w:szCs w:val="18"/>
        </w:rPr>
        <w:t xml:space="preserve">[NOTE: </w:t>
      </w:r>
      <w:r w:rsidR="00223316">
        <w:rPr>
          <w:rFonts w:ascii="Arial" w:eastAsia="Calibri" w:hAnsi="Arial"/>
          <w:sz w:val="20"/>
          <w:szCs w:val="18"/>
        </w:rPr>
        <w:t>An application</w:t>
      </w:r>
      <w:r w:rsidR="000530F6">
        <w:rPr>
          <w:rFonts w:ascii="Arial" w:eastAsia="Calibri" w:hAnsi="Arial"/>
          <w:sz w:val="20"/>
          <w:szCs w:val="18"/>
        </w:rPr>
        <w:t xml:space="preserve"> for a mandatory testing order</w:t>
      </w:r>
      <w:r w:rsidR="00223316">
        <w:rPr>
          <w:rFonts w:ascii="Arial" w:eastAsia="Calibri" w:hAnsi="Arial"/>
          <w:sz w:val="20"/>
          <w:szCs w:val="18"/>
        </w:rPr>
        <w:t xml:space="preserve"> may not be made </w:t>
      </w:r>
      <w:r w:rsidR="000530F6">
        <w:rPr>
          <w:rFonts w:ascii="Arial" w:eastAsia="Calibri" w:hAnsi="Arial"/>
          <w:sz w:val="20"/>
          <w:szCs w:val="18"/>
        </w:rPr>
        <w:t>if the third party is under the age of 14 years</w:t>
      </w:r>
      <w:r w:rsidR="00707802">
        <w:rPr>
          <w:rFonts w:ascii="Arial" w:eastAsia="Calibri" w:hAnsi="Arial"/>
          <w:sz w:val="20"/>
          <w:szCs w:val="18"/>
        </w:rPr>
        <w:t xml:space="preserve"> (section 8(2) of the Mandatory Disease Testing </w:t>
      </w:r>
      <w:r w:rsidR="00E92298">
        <w:rPr>
          <w:rFonts w:ascii="Arial" w:eastAsia="Calibri" w:hAnsi="Arial"/>
          <w:sz w:val="20"/>
          <w:szCs w:val="18"/>
        </w:rPr>
        <w:t>Act 202</w:t>
      </w:r>
      <w:r w:rsidR="00EC4A1F">
        <w:rPr>
          <w:rFonts w:ascii="Arial" w:eastAsia="Calibri" w:hAnsi="Arial"/>
          <w:sz w:val="20"/>
          <w:szCs w:val="18"/>
        </w:rPr>
        <w:t>1</w:t>
      </w:r>
      <w:r w:rsidR="000A5BF1">
        <w:rPr>
          <w:rFonts w:ascii="Arial" w:eastAsia="Calibri" w:hAnsi="Arial"/>
          <w:sz w:val="20"/>
          <w:szCs w:val="18"/>
        </w:rPr>
        <w:t>)]</w:t>
      </w:r>
    </w:p>
    <w:p w14:paraId="7F2BEEFC" w14:textId="2AE88FB4" w:rsidR="00384139" w:rsidRPr="00E05BA2" w:rsidRDefault="003C0231" w:rsidP="00B70D8C">
      <w:pPr>
        <w:keepNext/>
        <w:shd w:val="clear" w:color="auto" w:fill="E7E6E6" w:themeFill="background2"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ascii="Arial" w:hAnsi="Arial"/>
          <w:b/>
          <w:bCs/>
          <w:iCs/>
          <w:sz w:val="28"/>
          <w:szCs w:val="28"/>
        </w:rPr>
      </w:pPr>
      <w:r>
        <w:rPr>
          <w:rFonts w:ascii="Arial" w:hAnsi="Arial"/>
          <w:b/>
          <w:bCs/>
          <w:iCs/>
          <w:sz w:val="28"/>
          <w:szCs w:val="28"/>
        </w:rPr>
        <w:t>Respondent’s Guardian (if applicable)</w:t>
      </w:r>
    </w:p>
    <w:p w14:paraId="21922897" w14:textId="5CA921AF" w:rsidR="00384139" w:rsidRDefault="008A5C95" w:rsidP="00E05BA2">
      <w:pPr>
        <w:rPr>
          <w:rFonts w:ascii="Arial" w:eastAsia="Calibri" w:hAnsi="Arial"/>
          <w:sz w:val="24"/>
        </w:rPr>
      </w:pPr>
      <w:r>
        <w:rPr>
          <w:rFonts w:ascii="Arial" w:eastAsia="Calibri" w:hAnsi="Arial"/>
          <w:sz w:val="24"/>
        </w:rPr>
        <w:t xml:space="preserve">Given </w:t>
      </w:r>
      <w:r w:rsidR="00975F1F">
        <w:rPr>
          <w:rFonts w:ascii="Arial" w:eastAsia="Calibri" w:hAnsi="Arial"/>
          <w:sz w:val="24"/>
        </w:rPr>
        <w:t>n</w:t>
      </w:r>
      <w:r w:rsidR="00384139" w:rsidRPr="00E05BA2">
        <w:rPr>
          <w:rFonts w:ascii="Arial" w:eastAsia="Calibri" w:hAnsi="Arial"/>
          <w:sz w:val="24"/>
        </w:rPr>
        <w:t>ame</w:t>
      </w:r>
      <w:r w:rsidR="00975F1F"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  <w:r>
        <w:rPr>
          <w:rFonts w:ascii="Arial" w:eastAsia="Calibri" w:hAnsi="Arial"/>
          <w:sz w:val="24"/>
        </w:rPr>
        <w:br/>
        <w:t xml:space="preserve">Family </w:t>
      </w:r>
      <w:r w:rsidR="009101A2">
        <w:rPr>
          <w:rFonts w:ascii="Arial" w:eastAsia="Calibri" w:hAnsi="Arial"/>
          <w:sz w:val="24"/>
        </w:rPr>
        <w:t xml:space="preserve">name </w:t>
      </w:r>
      <w:r w:rsidR="009101A2" w:rsidRPr="00E05BA2">
        <w:rPr>
          <w:rFonts w:ascii="Arial" w:eastAsia="Calibri" w:hAnsi="Arial"/>
          <w:sz w:val="24"/>
        </w:rPr>
        <w:tab/>
      </w:r>
      <w:r w:rsidR="00384139">
        <w:rPr>
          <w:rFonts w:ascii="Arial" w:eastAsia="Calibri" w:hAnsi="Arial"/>
          <w:sz w:val="24"/>
        </w:rPr>
        <w:tab/>
      </w:r>
      <w:r w:rsidR="00384139"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="00384139"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139" w:rsidRPr="00E05BA2">
        <w:rPr>
          <w:rFonts w:ascii="Arial" w:eastAsia="Calibri" w:hAnsi="Arial"/>
          <w:sz w:val="24"/>
        </w:rPr>
        <w:instrText xml:space="preserve"> FORMTEXT </w:instrText>
      </w:r>
      <w:r w:rsidR="00384139" w:rsidRPr="00E05BA2">
        <w:rPr>
          <w:rFonts w:ascii="Arial" w:eastAsia="Calibri" w:hAnsi="Arial"/>
          <w:sz w:val="24"/>
        </w:rPr>
      </w:r>
      <w:r w:rsidR="00384139" w:rsidRPr="00E05BA2">
        <w:rPr>
          <w:rFonts w:ascii="Arial" w:eastAsia="Calibri" w:hAnsi="Arial"/>
          <w:sz w:val="24"/>
        </w:rPr>
        <w:fldChar w:fldCharType="separate"/>
      </w:r>
      <w:r w:rsidR="00384139" w:rsidRPr="00E05BA2">
        <w:rPr>
          <w:rFonts w:ascii="Arial" w:eastAsia="Calibri" w:hAnsi="Arial"/>
          <w:noProof/>
          <w:sz w:val="24"/>
        </w:rPr>
        <w:t> </w:t>
      </w:r>
      <w:r w:rsidR="00384139" w:rsidRPr="00E05BA2">
        <w:rPr>
          <w:rFonts w:ascii="Arial" w:eastAsia="Calibri" w:hAnsi="Arial"/>
          <w:noProof/>
          <w:sz w:val="24"/>
        </w:rPr>
        <w:t> </w:t>
      </w:r>
      <w:r w:rsidR="00384139" w:rsidRPr="00E05BA2">
        <w:rPr>
          <w:rFonts w:ascii="Arial" w:eastAsia="Calibri" w:hAnsi="Arial"/>
          <w:noProof/>
          <w:sz w:val="24"/>
        </w:rPr>
        <w:t> </w:t>
      </w:r>
      <w:r w:rsidR="00384139" w:rsidRPr="00E05BA2">
        <w:rPr>
          <w:rFonts w:ascii="Arial" w:eastAsia="Calibri" w:hAnsi="Arial"/>
          <w:noProof/>
          <w:sz w:val="24"/>
        </w:rPr>
        <w:t> </w:t>
      </w:r>
      <w:r w:rsidR="00384139" w:rsidRPr="00E05BA2">
        <w:rPr>
          <w:rFonts w:ascii="Arial" w:eastAsia="Calibri" w:hAnsi="Arial"/>
          <w:noProof/>
          <w:sz w:val="24"/>
        </w:rPr>
        <w:t> </w:t>
      </w:r>
      <w:r w:rsidR="00384139" w:rsidRPr="00E05BA2">
        <w:rPr>
          <w:rFonts w:ascii="Arial" w:eastAsia="Calibri" w:hAnsi="Arial"/>
          <w:sz w:val="24"/>
        </w:rPr>
        <w:fldChar w:fldCharType="end"/>
      </w:r>
      <w:r w:rsidR="00384139" w:rsidRPr="00E05BA2">
        <w:rPr>
          <w:rFonts w:ascii="Arial" w:eastAsia="Calibri" w:hAnsi="Arial"/>
          <w:sz w:val="24"/>
        </w:rPr>
        <w:br/>
        <w:t xml:space="preserve">Address </w:t>
      </w:r>
      <w:r w:rsidR="00384139">
        <w:rPr>
          <w:rFonts w:ascii="Arial" w:eastAsia="Calibri" w:hAnsi="Arial"/>
          <w:sz w:val="24"/>
        </w:rPr>
        <w:tab/>
      </w:r>
      <w:r w:rsidR="00384139">
        <w:rPr>
          <w:rFonts w:ascii="Arial" w:eastAsia="Calibri" w:hAnsi="Arial"/>
          <w:sz w:val="24"/>
        </w:rPr>
        <w:tab/>
      </w:r>
      <w:r w:rsidR="00384139"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="00384139"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139" w:rsidRPr="00E05BA2">
        <w:rPr>
          <w:rFonts w:ascii="Arial" w:eastAsia="Calibri" w:hAnsi="Arial"/>
          <w:sz w:val="24"/>
        </w:rPr>
        <w:instrText xml:space="preserve"> FORMTEXT </w:instrText>
      </w:r>
      <w:r w:rsidR="00384139" w:rsidRPr="00E05BA2">
        <w:rPr>
          <w:rFonts w:ascii="Arial" w:eastAsia="Calibri" w:hAnsi="Arial"/>
          <w:sz w:val="24"/>
        </w:rPr>
      </w:r>
      <w:r w:rsidR="00384139" w:rsidRPr="00E05BA2">
        <w:rPr>
          <w:rFonts w:ascii="Arial" w:eastAsia="Calibri" w:hAnsi="Arial"/>
          <w:sz w:val="24"/>
        </w:rPr>
        <w:fldChar w:fldCharType="separate"/>
      </w:r>
      <w:r w:rsidR="00384139" w:rsidRPr="00E05BA2">
        <w:rPr>
          <w:rFonts w:ascii="Arial" w:eastAsia="Calibri" w:hAnsi="Arial"/>
          <w:noProof/>
          <w:sz w:val="24"/>
        </w:rPr>
        <w:t> </w:t>
      </w:r>
      <w:r w:rsidR="00384139" w:rsidRPr="00E05BA2">
        <w:rPr>
          <w:rFonts w:ascii="Arial" w:eastAsia="Calibri" w:hAnsi="Arial"/>
          <w:noProof/>
          <w:sz w:val="24"/>
        </w:rPr>
        <w:t> </w:t>
      </w:r>
      <w:r w:rsidR="00384139" w:rsidRPr="00E05BA2">
        <w:rPr>
          <w:rFonts w:ascii="Arial" w:eastAsia="Calibri" w:hAnsi="Arial"/>
          <w:noProof/>
          <w:sz w:val="24"/>
        </w:rPr>
        <w:t> </w:t>
      </w:r>
      <w:r w:rsidR="00384139" w:rsidRPr="00E05BA2">
        <w:rPr>
          <w:rFonts w:ascii="Arial" w:eastAsia="Calibri" w:hAnsi="Arial"/>
          <w:noProof/>
          <w:sz w:val="24"/>
        </w:rPr>
        <w:t> </w:t>
      </w:r>
      <w:r w:rsidR="00384139" w:rsidRPr="00E05BA2">
        <w:rPr>
          <w:rFonts w:ascii="Arial" w:eastAsia="Calibri" w:hAnsi="Arial"/>
          <w:noProof/>
          <w:sz w:val="24"/>
        </w:rPr>
        <w:t> </w:t>
      </w:r>
      <w:r w:rsidR="00384139" w:rsidRPr="00E05BA2">
        <w:rPr>
          <w:rFonts w:ascii="Arial" w:eastAsia="Calibri" w:hAnsi="Arial"/>
          <w:sz w:val="24"/>
        </w:rPr>
        <w:fldChar w:fldCharType="end"/>
      </w:r>
      <w:r w:rsidR="00384139">
        <w:rPr>
          <w:rFonts w:ascii="Arial" w:eastAsia="Calibri" w:hAnsi="Arial"/>
          <w:sz w:val="24"/>
        </w:rPr>
        <w:br/>
      </w:r>
    </w:p>
    <w:p w14:paraId="49C1941E" w14:textId="77777777" w:rsidR="00022959" w:rsidRPr="00022959" w:rsidRDefault="00022959" w:rsidP="00B70D8C">
      <w:pPr>
        <w:keepNext/>
        <w:shd w:val="clear" w:color="auto" w:fill="E7E6E6" w:themeFill="background2"/>
        <w:spacing w:before="120" w:after="120" w:line="240" w:lineRule="auto"/>
        <w:outlineLvl w:val="1"/>
        <w:rPr>
          <w:rFonts w:ascii="Arial" w:hAnsi="Arial"/>
          <w:b/>
          <w:bCs/>
          <w:iCs/>
          <w:sz w:val="28"/>
          <w:szCs w:val="28"/>
        </w:rPr>
      </w:pPr>
      <w:r w:rsidRPr="00022959">
        <w:rPr>
          <w:rFonts w:ascii="Arial" w:hAnsi="Arial"/>
          <w:b/>
          <w:bCs/>
          <w:iCs/>
          <w:sz w:val="28"/>
          <w:szCs w:val="28"/>
        </w:rPr>
        <w:t>Application details</w:t>
      </w:r>
    </w:p>
    <w:p w14:paraId="5D99C489" w14:textId="46CFD0AA" w:rsidR="0061712B" w:rsidRDefault="0061712B" w:rsidP="0061712B">
      <w:pPr>
        <w:spacing w:before="120" w:after="12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a copy of the worker’s application for a mandatory testing order attached</w:t>
      </w:r>
      <w:r w:rsidR="00A90CBB">
        <w:rPr>
          <w:rFonts w:ascii="Arial" w:hAnsi="Arial" w:cs="Arial"/>
          <w:sz w:val="24"/>
          <w:szCs w:val="24"/>
        </w:rPr>
        <w:t>?</w:t>
      </w:r>
    </w:p>
    <w:p w14:paraId="5D97FC34" w14:textId="5A6ACCB7" w:rsidR="00FB6165" w:rsidRDefault="00FB6165" w:rsidP="00FB616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022959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22959">
        <w:rPr>
          <w:rFonts w:ascii="Arial" w:hAnsi="Arial" w:cs="Arial"/>
          <w:sz w:val="24"/>
          <w:szCs w:val="24"/>
        </w:rPr>
        <w:instrText xml:space="preserve"> FORMCHECKBOX </w:instrText>
      </w:r>
      <w:r w:rsidR="009B4257">
        <w:rPr>
          <w:rFonts w:ascii="Arial" w:hAnsi="Arial" w:cs="Arial"/>
          <w:sz w:val="24"/>
          <w:szCs w:val="24"/>
        </w:rPr>
      </w:r>
      <w:r w:rsidR="009B4257">
        <w:rPr>
          <w:rFonts w:ascii="Arial" w:hAnsi="Arial" w:cs="Arial"/>
          <w:sz w:val="24"/>
          <w:szCs w:val="24"/>
        </w:rPr>
        <w:fldChar w:fldCharType="separate"/>
      </w:r>
      <w:r w:rsidRPr="0002295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 xml:space="preserve">Yes </w:t>
      </w:r>
    </w:p>
    <w:p w14:paraId="2D84E027" w14:textId="19D09FF6" w:rsidR="00FB6165" w:rsidRDefault="00FB6165" w:rsidP="00FB616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B4257">
        <w:rPr>
          <w:rFonts w:ascii="Arial" w:hAnsi="Arial" w:cs="Arial"/>
          <w:sz w:val="24"/>
          <w:szCs w:val="24"/>
        </w:rPr>
      </w:r>
      <w:r w:rsidR="009B425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 xml:space="preserve">No </w:t>
      </w:r>
    </w:p>
    <w:p w14:paraId="225C0D4E" w14:textId="225F7786" w:rsidR="00022959" w:rsidRPr="00022959" w:rsidRDefault="00022959" w:rsidP="0002295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022959">
        <w:rPr>
          <w:rFonts w:ascii="Arial" w:hAnsi="Arial" w:cs="Arial"/>
          <w:b/>
          <w:sz w:val="24"/>
          <w:szCs w:val="24"/>
        </w:rPr>
        <w:t>Order sought</w:t>
      </w:r>
    </w:p>
    <w:bookmarkStart w:id="2" w:name="Check16"/>
    <w:p w14:paraId="5C9DCA7F" w14:textId="77777777" w:rsidR="009101A2" w:rsidRDefault="00022959" w:rsidP="006C7DC6">
      <w:pPr>
        <w:spacing w:before="120" w:after="12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022959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22959">
        <w:rPr>
          <w:rFonts w:ascii="Arial" w:hAnsi="Arial" w:cs="Arial"/>
          <w:sz w:val="24"/>
          <w:szCs w:val="24"/>
        </w:rPr>
        <w:instrText xml:space="preserve"> FORMCHECKBOX </w:instrText>
      </w:r>
      <w:r w:rsidR="009B4257">
        <w:rPr>
          <w:rFonts w:ascii="Arial" w:hAnsi="Arial" w:cs="Arial"/>
          <w:sz w:val="24"/>
          <w:szCs w:val="24"/>
        </w:rPr>
      </w:r>
      <w:r w:rsidR="009B4257">
        <w:rPr>
          <w:rFonts w:ascii="Arial" w:hAnsi="Arial" w:cs="Arial"/>
          <w:sz w:val="24"/>
          <w:szCs w:val="24"/>
        </w:rPr>
        <w:fldChar w:fldCharType="separate"/>
      </w:r>
      <w:r w:rsidRPr="00022959">
        <w:rPr>
          <w:rFonts w:ascii="Arial" w:hAnsi="Arial" w:cs="Arial"/>
          <w:sz w:val="24"/>
          <w:szCs w:val="24"/>
        </w:rPr>
        <w:fldChar w:fldCharType="end"/>
      </w:r>
      <w:bookmarkEnd w:id="2"/>
      <w:r w:rsidRPr="000229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Mandatory Testing </w:t>
      </w:r>
      <w:r w:rsidR="008B30EB">
        <w:rPr>
          <w:rFonts w:ascii="Arial" w:hAnsi="Arial" w:cs="Arial"/>
          <w:sz w:val="24"/>
          <w:szCs w:val="24"/>
        </w:rPr>
        <w:t xml:space="preserve">Order for </w:t>
      </w:r>
      <w:r w:rsidR="007B1CB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vulnerable third party for blood-borne </w:t>
      </w:r>
      <w:r w:rsidR="0088056E">
        <w:rPr>
          <w:rFonts w:ascii="Arial" w:hAnsi="Arial" w:cs="Arial"/>
          <w:sz w:val="24"/>
          <w:szCs w:val="24"/>
        </w:rPr>
        <w:t>disease/</w:t>
      </w:r>
      <w:r w:rsidR="009101A2">
        <w:rPr>
          <w:rFonts w:ascii="Arial" w:hAnsi="Arial" w:cs="Arial"/>
          <w:sz w:val="24"/>
          <w:szCs w:val="24"/>
        </w:rPr>
        <w:t>s.</w:t>
      </w:r>
    </w:p>
    <w:p w14:paraId="374366BE" w14:textId="1C87FF8A" w:rsidR="006C7DC6" w:rsidRPr="006C7DC6" w:rsidRDefault="009101A2" w:rsidP="006C7DC6">
      <w:pPr>
        <w:spacing w:before="120" w:after="120" w:line="24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9101A2"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ood</w:t>
      </w:r>
      <w:r w:rsidR="00554431">
        <w:rPr>
          <w:rFonts w:ascii="Arial" w:hAnsi="Arial" w:cs="Arial"/>
          <w:b/>
          <w:bCs/>
          <w:sz w:val="24"/>
          <w:szCs w:val="24"/>
        </w:rPr>
        <w:t>-</w:t>
      </w:r>
      <w:r w:rsidR="006C7DC6">
        <w:rPr>
          <w:rFonts w:ascii="Arial" w:hAnsi="Arial" w:cs="Arial"/>
          <w:b/>
          <w:bCs/>
          <w:sz w:val="24"/>
          <w:szCs w:val="24"/>
        </w:rPr>
        <w:t>borne disease</w:t>
      </w:r>
      <w:r w:rsidR="0002711C">
        <w:rPr>
          <w:rFonts w:ascii="Arial" w:hAnsi="Arial" w:cs="Arial"/>
          <w:b/>
          <w:bCs/>
          <w:sz w:val="24"/>
          <w:szCs w:val="24"/>
        </w:rPr>
        <w:t>/</w:t>
      </w:r>
      <w:r w:rsidR="006C7DC6">
        <w:rPr>
          <w:rFonts w:ascii="Arial" w:hAnsi="Arial" w:cs="Arial"/>
          <w:b/>
          <w:bCs/>
          <w:sz w:val="24"/>
          <w:szCs w:val="24"/>
        </w:rPr>
        <w:t>s to be tested</w:t>
      </w:r>
      <w:r w:rsidR="0061712B">
        <w:rPr>
          <w:rFonts w:ascii="Arial" w:hAnsi="Arial" w:cs="Arial"/>
          <w:b/>
          <w:bCs/>
          <w:sz w:val="24"/>
          <w:szCs w:val="24"/>
        </w:rPr>
        <w:t>:</w:t>
      </w:r>
    </w:p>
    <w:p w14:paraId="5856C925" w14:textId="5BB65F2B" w:rsidR="00B36278" w:rsidRDefault="00126DA5" w:rsidP="00B36278">
      <w:pPr>
        <w:spacing w:before="120" w:after="12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022959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22959">
        <w:rPr>
          <w:rFonts w:ascii="Arial" w:hAnsi="Arial" w:cs="Arial"/>
          <w:sz w:val="24"/>
          <w:szCs w:val="24"/>
        </w:rPr>
        <w:instrText xml:space="preserve"> FORMCHECKBOX </w:instrText>
      </w:r>
      <w:r w:rsidR="009B4257">
        <w:rPr>
          <w:rFonts w:ascii="Arial" w:hAnsi="Arial" w:cs="Arial"/>
          <w:sz w:val="24"/>
          <w:szCs w:val="24"/>
        </w:rPr>
      </w:r>
      <w:r w:rsidR="009B4257">
        <w:rPr>
          <w:rFonts w:ascii="Arial" w:hAnsi="Arial" w:cs="Arial"/>
          <w:sz w:val="24"/>
          <w:szCs w:val="24"/>
        </w:rPr>
        <w:fldChar w:fldCharType="separate"/>
      </w:r>
      <w:r w:rsidRPr="0002295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B36278">
        <w:rPr>
          <w:rFonts w:ascii="Arial" w:hAnsi="Arial" w:cs="Arial"/>
          <w:sz w:val="24"/>
          <w:szCs w:val="24"/>
        </w:rPr>
        <w:t>Hepatitis B</w:t>
      </w:r>
    </w:p>
    <w:p w14:paraId="1AF5C93C" w14:textId="58434486" w:rsidR="00126DA5" w:rsidRDefault="00126DA5" w:rsidP="00126DA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022959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22959">
        <w:rPr>
          <w:rFonts w:ascii="Arial" w:hAnsi="Arial" w:cs="Arial"/>
          <w:sz w:val="24"/>
          <w:szCs w:val="24"/>
        </w:rPr>
        <w:instrText xml:space="preserve"> FORMCHECKBOX </w:instrText>
      </w:r>
      <w:r w:rsidR="009B4257">
        <w:rPr>
          <w:rFonts w:ascii="Arial" w:hAnsi="Arial" w:cs="Arial"/>
          <w:sz w:val="24"/>
          <w:szCs w:val="24"/>
        </w:rPr>
      </w:r>
      <w:r w:rsidR="009B4257">
        <w:rPr>
          <w:rFonts w:ascii="Arial" w:hAnsi="Arial" w:cs="Arial"/>
          <w:sz w:val="24"/>
          <w:szCs w:val="24"/>
        </w:rPr>
        <w:fldChar w:fldCharType="separate"/>
      </w:r>
      <w:r w:rsidRPr="00022959">
        <w:rPr>
          <w:rFonts w:ascii="Arial" w:hAnsi="Arial" w:cs="Arial"/>
          <w:sz w:val="24"/>
          <w:szCs w:val="24"/>
        </w:rPr>
        <w:fldChar w:fldCharType="end"/>
      </w:r>
      <w:r w:rsidR="00B36278">
        <w:rPr>
          <w:rFonts w:ascii="Arial" w:hAnsi="Arial" w:cs="Arial"/>
          <w:sz w:val="24"/>
          <w:szCs w:val="24"/>
        </w:rPr>
        <w:tab/>
        <w:t>Hepatitis C</w:t>
      </w:r>
    </w:p>
    <w:p w14:paraId="7F35C720" w14:textId="0BBF95C8" w:rsidR="00997BAE" w:rsidRDefault="00126DA5" w:rsidP="00126DA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022959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22959">
        <w:rPr>
          <w:rFonts w:ascii="Arial" w:hAnsi="Arial" w:cs="Arial"/>
          <w:sz w:val="24"/>
          <w:szCs w:val="24"/>
        </w:rPr>
        <w:instrText xml:space="preserve"> FORMCHECKBOX </w:instrText>
      </w:r>
      <w:r w:rsidR="009B4257">
        <w:rPr>
          <w:rFonts w:ascii="Arial" w:hAnsi="Arial" w:cs="Arial"/>
          <w:sz w:val="24"/>
          <w:szCs w:val="24"/>
        </w:rPr>
      </w:r>
      <w:r w:rsidR="009B4257">
        <w:rPr>
          <w:rFonts w:ascii="Arial" w:hAnsi="Arial" w:cs="Arial"/>
          <w:sz w:val="24"/>
          <w:szCs w:val="24"/>
        </w:rPr>
        <w:fldChar w:fldCharType="separate"/>
      </w:r>
      <w:r w:rsidRPr="00022959">
        <w:rPr>
          <w:rFonts w:ascii="Arial" w:hAnsi="Arial" w:cs="Arial"/>
          <w:sz w:val="24"/>
          <w:szCs w:val="24"/>
        </w:rPr>
        <w:fldChar w:fldCharType="end"/>
      </w:r>
      <w:r w:rsidR="00B36278">
        <w:rPr>
          <w:rFonts w:ascii="Arial" w:hAnsi="Arial" w:cs="Arial"/>
          <w:sz w:val="24"/>
          <w:szCs w:val="24"/>
        </w:rPr>
        <w:tab/>
      </w:r>
      <w:r w:rsidR="00997BAE">
        <w:rPr>
          <w:rFonts w:ascii="Arial" w:hAnsi="Arial" w:cs="Arial"/>
          <w:sz w:val="24"/>
          <w:szCs w:val="24"/>
        </w:rPr>
        <w:t xml:space="preserve">HIV infection </w:t>
      </w:r>
    </w:p>
    <w:p w14:paraId="5ED1BDC5" w14:textId="2D820396" w:rsidR="009C3DFB" w:rsidRPr="007118B7" w:rsidRDefault="00516BD0" w:rsidP="0002295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B4257">
        <w:rPr>
          <w:rFonts w:ascii="Arial" w:hAnsi="Arial" w:cs="Arial"/>
          <w:sz w:val="24"/>
          <w:szCs w:val="24"/>
        </w:rPr>
      </w:r>
      <w:r w:rsidR="009B425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997BAE">
        <w:rPr>
          <w:rFonts w:ascii="Arial" w:hAnsi="Arial" w:cs="Arial"/>
          <w:sz w:val="24"/>
          <w:szCs w:val="24"/>
        </w:rPr>
        <w:tab/>
        <w:t xml:space="preserve">Other </w:t>
      </w:r>
      <w:r w:rsidR="00975BD1">
        <w:rPr>
          <w:rFonts w:ascii="Arial" w:hAnsi="Arial" w:cs="Arial"/>
          <w:sz w:val="24"/>
          <w:szCs w:val="24"/>
        </w:rPr>
        <w:tab/>
      </w:r>
      <w:r w:rsidR="00CD2B31">
        <w:rPr>
          <w:rFonts w:ascii="Arial" w:hAnsi="Arial" w:cs="Arial"/>
          <w:sz w:val="24"/>
          <w:szCs w:val="24"/>
        </w:rPr>
        <w:t xml:space="preserve">[please specify] </w:t>
      </w:r>
      <w:r w:rsidR="00CD2B31"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2B31" w:rsidRPr="00E05BA2">
        <w:rPr>
          <w:rFonts w:ascii="Arial" w:eastAsia="Calibri" w:hAnsi="Arial"/>
          <w:sz w:val="24"/>
        </w:rPr>
        <w:instrText xml:space="preserve"> FORMTEXT </w:instrText>
      </w:r>
      <w:r w:rsidR="00CD2B31" w:rsidRPr="00E05BA2">
        <w:rPr>
          <w:rFonts w:ascii="Arial" w:eastAsia="Calibri" w:hAnsi="Arial"/>
          <w:sz w:val="24"/>
        </w:rPr>
      </w:r>
      <w:r w:rsidR="00CD2B31" w:rsidRPr="00E05BA2">
        <w:rPr>
          <w:rFonts w:ascii="Arial" w:eastAsia="Calibri" w:hAnsi="Arial"/>
          <w:sz w:val="24"/>
        </w:rPr>
        <w:fldChar w:fldCharType="separate"/>
      </w:r>
      <w:r w:rsidR="00CD2B31" w:rsidRPr="00E05BA2">
        <w:rPr>
          <w:rFonts w:ascii="Arial" w:eastAsia="Calibri" w:hAnsi="Arial"/>
          <w:noProof/>
          <w:sz w:val="24"/>
        </w:rPr>
        <w:t> </w:t>
      </w:r>
      <w:r w:rsidR="00CD2B31" w:rsidRPr="00E05BA2">
        <w:rPr>
          <w:rFonts w:ascii="Arial" w:eastAsia="Calibri" w:hAnsi="Arial"/>
          <w:noProof/>
          <w:sz w:val="24"/>
        </w:rPr>
        <w:t> </w:t>
      </w:r>
      <w:r w:rsidR="00CD2B31" w:rsidRPr="00E05BA2">
        <w:rPr>
          <w:rFonts w:ascii="Arial" w:eastAsia="Calibri" w:hAnsi="Arial"/>
          <w:noProof/>
          <w:sz w:val="24"/>
        </w:rPr>
        <w:t> </w:t>
      </w:r>
      <w:r w:rsidR="00CD2B31" w:rsidRPr="00E05BA2">
        <w:rPr>
          <w:rFonts w:ascii="Arial" w:eastAsia="Calibri" w:hAnsi="Arial"/>
          <w:noProof/>
          <w:sz w:val="24"/>
        </w:rPr>
        <w:t> </w:t>
      </w:r>
      <w:r w:rsidR="00CD2B31" w:rsidRPr="00E05BA2">
        <w:rPr>
          <w:rFonts w:ascii="Arial" w:eastAsia="Calibri" w:hAnsi="Arial"/>
          <w:noProof/>
          <w:sz w:val="24"/>
        </w:rPr>
        <w:t> </w:t>
      </w:r>
      <w:r w:rsidR="00CD2B31" w:rsidRPr="00E05BA2">
        <w:rPr>
          <w:rFonts w:ascii="Arial" w:eastAsia="Calibri" w:hAnsi="Arial"/>
          <w:sz w:val="24"/>
        </w:rPr>
        <w:fldChar w:fldCharType="end"/>
      </w:r>
    </w:p>
    <w:p w14:paraId="40F5BE6C" w14:textId="77777777" w:rsidR="004D6A70" w:rsidRDefault="004D6A70" w:rsidP="004D6A70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A53CAE5" w14:textId="2E970868" w:rsidR="004D6A70" w:rsidRDefault="004D6A70" w:rsidP="004D6A70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Person </w:t>
      </w:r>
      <w:r w:rsidRPr="009B4257">
        <w:rPr>
          <w:rFonts w:ascii="Arial" w:hAnsi="Arial" w:cs="Arial"/>
          <w:b/>
          <w:bCs/>
          <w:sz w:val="24"/>
          <w:szCs w:val="24"/>
        </w:rPr>
        <w:t>authorised by the Health Secretary</w:t>
      </w:r>
      <w:r>
        <w:rPr>
          <w:rFonts w:ascii="Arial" w:hAnsi="Arial" w:cs="Arial"/>
          <w:b/>
          <w:bCs/>
          <w:sz w:val="24"/>
          <w:szCs w:val="24"/>
        </w:rPr>
        <w:t xml:space="preserve"> to take blood from the person:</w:t>
      </w:r>
    </w:p>
    <w:p w14:paraId="0B9B8AA3" w14:textId="77777777" w:rsidR="004D6A70" w:rsidRDefault="004D6A70" w:rsidP="004D6A70">
      <w:pPr>
        <w:rPr>
          <w:rFonts w:ascii="Arial" w:eastAsia="Calibri" w:hAnsi="Arial"/>
          <w:sz w:val="24"/>
        </w:rPr>
      </w:pPr>
      <w:r>
        <w:rPr>
          <w:rFonts w:ascii="Arial" w:eastAsia="Calibri" w:hAnsi="Arial"/>
          <w:sz w:val="24"/>
        </w:rPr>
        <w:t>Name of pathology provider</w:t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  <w:r>
        <w:rPr>
          <w:rFonts w:ascii="Arial" w:eastAsia="Calibri" w:hAnsi="Arial"/>
          <w:sz w:val="24"/>
        </w:rPr>
        <w:br/>
        <w:t>Address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  <w:r>
        <w:rPr>
          <w:rFonts w:ascii="Arial" w:eastAsia="Calibri" w:hAnsi="Arial"/>
          <w:sz w:val="24"/>
        </w:rPr>
        <w:br/>
        <w:t>Telephone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  <w:r>
        <w:rPr>
          <w:rFonts w:ascii="Arial" w:eastAsia="Calibri" w:hAnsi="Arial"/>
          <w:sz w:val="24"/>
        </w:rPr>
        <w:t xml:space="preserve"> 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br/>
      </w:r>
      <w:r>
        <w:rPr>
          <w:rFonts w:ascii="Arial" w:eastAsia="Calibri" w:hAnsi="Arial"/>
          <w:sz w:val="24"/>
        </w:rPr>
        <w:t>Email a</w:t>
      </w:r>
      <w:r w:rsidRPr="00E05BA2">
        <w:rPr>
          <w:rFonts w:ascii="Arial" w:eastAsia="Calibri" w:hAnsi="Arial"/>
          <w:sz w:val="24"/>
        </w:rPr>
        <w:t>ddress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</w:p>
    <w:p w14:paraId="392437F7" w14:textId="44A7E42C" w:rsidR="009C3DFB" w:rsidRPr="006C7DC6" w:rsidRDefault="009C3DFB" w:rsidP="009C3DFB">
      <w:pPr>
        <w:spacing w:before="120" w:after="120" w:line="24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Other relevant information</w:t>
      </w:r>
    </w:p>
    <w:p w14:paraId="3D83DF3D" w14:textId="011CE79C" w:rsidR="009C3DFB" w:rsidRDefault="009C3DFB" w:rsidP="009C3DFB">
      <w:pPr>
        <w:spacing w:before="120" w:after="12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022959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22959">
        <w:rPr>
          <w:rFonts w:ascii="Arial" w:hAnsi="Arial" w:cs="Arial"/>
          <w:sz w:val="24"/>
          <w:szCs w:val="24"/>
        </w:rPr>
        <w:instrText xml:space="preserve"> FORMCHECKBOX </w:instrText>
      </w:r>
      <w:r w:rsidR="009B4257">
        <w:rPr>
          <w:rFonts w:ascii="Arial" w:hAnsi="Arial" w:cs="Arial"/>
          <w:sz w:val="24"/>
          <w:szCs w:val="24"/>
        </w:rPr>
      </w:r>
      <w:r w:rsidR="009B4257">
        <w:rPr>
          <w:rFonts w:ascii="Arial" w:hAnsi="Arial" w:cs="Arial"/>
          <w:sz w:val="24"/>
          <w:szCs w:val="24"/>
        </w:rPr>
        <w:fldChar w:fldCharType="separate"/>
      </w:r>
      <w:r w:rsidRPr="0002295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7118B7">
        <w:rPr>
          <w:rFonts w:ascii="Arial" w:hAnsi="Arial" w:cs="Arial"/>
          <w:sz w:val="24"/>
          <w:szCs w:val="24"/>
        </w:rPr>
        <w:t xml:space="preserve">The </w:t>
      </w:r>
      <w:r w:rsidR="00D735D0">
        <w:rPr>
          <w:rFonts w:ascii="Arial" w:hAnsi="Arial" w:cs="Arial"/>
          <w:sz w:val="24"/>
          <w:szCs w:val="24"/>
        </w:rPr>
        <w:t>respondent and the</w:t>
      </w:r>
      <w:r w:rsidR="0061150E">
        <w:rPr>
          <w:rFonts w:ascii="Arial" w:hAnsi="Arial" w:cs="Arial"/>
          <w:sz w:val="24"/>
          <w:szCs w:val="24"/>
        </w:rPr>
        <w:t>ir</w:t>
      </w:r>
      <w:r w:rsidR="007118B7">
        <w:rPr>
          <w:rFonts w:ascii="Arial" w:hAnsi="Arial" w:cs="Arial"/>
          <w:sz w:val="24"/>
          <w:szCs w:val="24"/>
        </w:rPr>
        <w:t xml:space="preserve"> guardian/s</w:t>
      </w:r>
      <w:r w:rsidR="0061150E">
        <w:rPr>
          <w:rFonts w:ascii="Arial" w:hAnsi="Arial" w:cs="Arial"/>
          <w:sz w:val="24"/>
          <w:szCs w:val="24"/>
        </w:rPr>
        <w:t xml:space="preserve"> (if applicable)</w:t>
      </w:r>
      <w:r w:rsidR="00FB6165">
        <w:rPr>
          <w:rFonts w:ascii="Arial" w:hAnsi="Arial" w:cs="Arial"/>
          <w:sz w:val="24"/>
          <w:szCs w:val="24"/>
        </w:rPr>
        <w:t xml:space="preserve"> have been given the opportunity to make submissions.</w:t>
      </w:r>
    </w:p>
    <w:p w14:paraId="16D635A6" w14:textId="493102A4" w:rsidR="009C3DFB" w:rsidRPr="00A42C48" w:rsidRDefault="009C3DFB" w:rsidP="0002295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022959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22959">
        <w:rPr>
          <w:rFonts w:ascii="Arial" w:hAnsi="Arial" w:cs="Arial"/>
          <w:sz w:val="24"/>
          <w:szCs w:val="24"/>
        </w:rPr>
        <w:instrText xml:space="preserve"> FORMCHECKBOX </w:instrText>
      </w:r>
      <w:r w:rsidR="009B4257">
        <w:rPr>
          <w:rFonts w:ascii="Arial" w:hAnsi="Arial" w:cs="Arial"/>
          <w:sz w:val="24"/>
          <w:szCs w:val="24"/>
        </w:rPr>
      </w:r>
      <w:r w:rsidR="009B4257">
        <w:rPr>
          <w:rFonts w:ascii="Arial" w:hAnsi="Arial" w:cs="Arial"/>
          <w:sz w:val="24"/>
          <w:szCs w:val="24"/>
        </w:rPr>
        <w:fldChar w:fldCharType="separate"/>
      </w:r>
      <w:r w:rsidRPr="0002295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FB6165">
        <w:rPr>
          <w:rFonts w:ascii="Arial" w:hAnsi="Arial" w:cs="Arial"/>
          <w:sz w:val="24"/>
          <w:szCs w:val="24"/>
        </w:rPr>
        <w:t xml:space="preserve">The submissions have been considered. </w:t>
      </w:r>
    </w:p>
    <w:p w14:paraId="65E857A5" w14:textId="77777777" w:rsidR="00570A90" w:rsidRDefault="00570A90" w:rsidP="00022959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14:paraId="2E3CB661" w14:textId="3EF8FFBD" w:rsidR="00022959" w:rsidRPr="00022959" w:rsidRDefault="00022959" w:rsidP="00022959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022959">
        <w:rPr>
          <w:rFonts w:ascii="Arial" w:hAnsi="Arial" w:cs="Arial"/>
          <w:b/>
          <w:sz w:val="24"/>
          <w:szCs w:val="24"/>
        </w:rPr>
        <w:t>Grounds of application</w:t>
      </w:r>
    </w:p>
    <w:p w14:paraId="6A2D6D5E" w14:textId="022E30F3" w:rsidR="00022959" w:rsidRPr="00022959" w:rsidRDefault="00022959" w:rsidP="00022959">
      <w:pPr>
        <w:spacing w:before="120" w:after="120" w:line="240" w:lineRule="auto"/>
        <w:rPr>
          <w:rFonts w:ascii="Arial" w:hAnsi="Arial" w:cs="Arial"/>
          <w:sz w:val="20"/>
          <w:szCs w:val="24"/>
        </w:rPr>
      </w:pPr>
      <w:r w:rsidRPr="00022959">
        <w:rPr>
          <w:rFonts w:ascii="Arial" w:hAnsi="Arial" w:cs="Arial"/>
          <w:sz w:val="20"/>
          <w:szCs w:val="24"/>
        </w:rPr>
        <w:lastRenderedPageBreak/>
        <w:t>[Wh</w:t>
      </w:r>
      <w:r w:rsidR="00904EAD">
        <w:rPr>
          <w:rFonts w:ascii="Arial" w:hAnsi="Arial" w:cs="Arial"/>
          <w:sz w:val="20"/>
          <w:szCs w:val="24"/>
        </w:rPr>
        <w:t>y is the applicant satisfied that the testing of the third party’s blood for blood-borne diseases is justified in all the circumstances</w:t>
      </w:r>
      <w:r w:rsidRPr="00022959">
        <w:rPr>
          <w:rFonts w:ascii="Arial" w:hAnsi="Arial" w:cs="Arial"/>
          <w:sz w:val="20"/>
          <w:szCs w:val="24"/>
        </w:rPr>
        <w:t>]</w:t>
      </w:r>
    </w:p>
    <w:p w14:paraId="6BC9AFF3" w14:textId="0672A3C6" w:rsidR="00022959" w:rsidRDefault="00022959" w:rsidP="00022959">
      <w:pPr>
        <w:numPr>
          <w:ilvl w:val="0"/>
          <w:numId w:val="1"/>
        </w:numPr>
        <w:spacing w:before="120" w:after="120"/>
        <w:ind w:hanging="720"/>
        <w:contextualSpacing/>
        <w:rPr>
          <w:rFonts w:ascii="Arial" w:hAnsi="Arial" w:cs="Arial"/>
          <w:sz w:val="24"/>
          <w:szCs w:val="24"/>
        </w:rPr>
      </w:pPr>
      <w:r w:rsidRPr="00022959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22959">
        <w:rPr>
          <w:rFonts w:ascii="Arial" w:hAnsi="Arial" w:cs="Arial"/>
          <w:sz w:val="24"/>
          <w:szCs w:val="24"/>
        </w:rPr>
        <w:instrText xml:space="preserve"> FORMTEXT </w:instrText>
      </w:r>
      <w:r w:rsidRPr="00022959">
        <w:rPr>
          <w:rFonts w:ascii="Arial" w:hAnsi="Arial" w:cs="Arial"/>
          <w:sz w:val="24"/>
          <w:szCs w:val="24"/>
        </w:rPr>
      </w:r>
      <w:r w:rsidRPr="00022959">
        <w:rPr>
          <w:rFonts w:ascii="Arial" w:hAnsi="Arial" w:cs="Arial"/>
          <w:sz w:val="24"/>
          <w:szCs w:val="24"/>
        </w:rPr>
        <w:fldChar w:fldCharType="separate"/>
      </w:r>
      <w:r w:rsidRPr="00022959">
        <w:rPr>
          <w:rFonts w:ascii="Arial" w:hAnsi="Arial" w:cs="Arial"/>
          <w:noProof/>
          <w:sz w:val="24"/>
          <w:szCs w:val="24"/>
        </w:rPr>
        <w:t> </w:t>
      </w:r>
      <w:r w:rsidRPr="00022959">
        <w:rPr>
          <w:rFonts w:ascii="Arial" w:hAnsi="Arial" w:cs="Arial"/>
          <w:noProof/>
          <w:sz w:val="24"/>
          <w:szCs w:val="24"/>
        </w:rPr>
        <w:t> </w:t>
      </w:r>
      <w:r w:rsidRPr="00022959">
        <w:rPr>
          <w:rFonts w:ascii="Arial" w:hAnsi="Arial" w:cs="Arial"/>
          <w:noProof/>
          <w:sz w:val="24"/>
          <w:szCs w:val="24"/>
        </w:rPr>
        <w:t> </w:t>
      </w:r>
      <w:r w:rsidRPr="00022959">
        <w:rPr>
          <w:rFonts w:ascii="Arial" w:hAnsi="Arial" w:cs="Arial"/>
          <w:noProof/>
          <w:sz w:val="24"/>
          <w:szCs w:val="24"/>
        </w:rPr>
        <w:t> </w:t>
      </w:r>
      <w:r w:rsidRPr="00022959">
        <w:rPr>
          <w:rFonts w:ascii="Arial" w:hAnsi="Arial" w:cs="Arial"/>
          <w:noProof/>
          <w:sz w:val="24"/>
          <w:szCs w:val="24"/>
        </w:rPr>
        <w:t> </w:t>
      </w:r>
      <w:r w:rsidRPr="00022959">
        <w:rPr>
          <w:rFonts w:ascii="Arial" w:hAnsi="Arial" w:cs="Arial"/>
          <w:sz w:val="24"/>
          <w:szCs w:val="24"/>
        </w:rPr>
        <w:fldChar w:fldCharType="end"/>
      </w:r>
    </w:p>
    <w:p w14:paraId="77018817" w14:textId="10CEDE28" w:rsidR="005137CB" w:rsidRDefault="005137CB" w:rsidP="005137CB">
      <w:pPr>
        <w:spacing w:before="120" w:after="120"/>
        <w:contextualSpacing/>
        <w:rPr>
          <w:rFonts w:ascii="Arial" w:hAnsi="Arial" w:cs="Arial"/>
          <w:sz w:val="24"/>
          <w:szCs w:val="24"/>
        </w:rPr>
      </w:pPr>
    </w:p>
    <w:p w14:paraId="6B2D6B7C" w14:textId="488174C6" w:rsidR="005137CB" w:rsidRDefault="005137CB" w:rsidP="005137CB">
      <w:pPr>
        <w:spacing w:before="120" w:after="120"/>
        <w:contextualSpacing/>
        <w:rPr>
          <w:rFonts w:ascii="Arial" w:hAnsi="Arial" w:cs="Arial"/>
          <w:sz w:val="24"/>
          <w:szCs w:val="24"/>
        </w:rPr>
      </w:pPr>
    </w:p>
    <w:p w14:paraId="2969AC2B" w14:textId="55FEB819" w:rsidR="005137CB" w:rsidRDefault="005137CB" w:rsidP="005137CB">
      <w:pPr>
        <w:spacing w:before="120" w:after="120"/>
        <w:contextualSpacing/>
        <w:rPr>
          <w:rFonts w:ascii="Arial" w:hAnsi="Arial" w:cs="Arial"/>
          <w:sz w:val="24"/>
          <w:szCs w:val="24"/>
        </w:rPr>
      </w:pPr>
    </w:p>
    <w:p w14:paraId="27E9860D" w14:textId="77777777" w:rsidR="005137CB" w:rsidRPr="00022959" w:rsidRDefault="005137CB" w:rsidP="005137CB">
      <w:pPr>
        <w:spacing w:before="120" w:after="120"/>
        <w:contextualSpacing/>
        <w:rPr>
          <w:rFonts w:ascii="Arial" w:hAnsi="Arial" w:cs="Arial"/>
          <w:sz w:val="24"/>
          <w:szCs w:val="24"/>
        </w:rPr>
      </w:pPr>
    </w:p>
    <w:p w14:paraId="336FE055" w14:textId="36B40152" w:rsidR="00022959" w:rsidRPr="005137CB" w:rsidRDefault="00022959" w:rsidP="005137CB">
      <w:pPr>
        <w:numPr>
          <w:ilvl w:val="0"/>
          <w:numId w:val="1"/>
        </w:numPr>
        <w:spacing w:before="120" w:after="120"/>
        <w:ind w:hanging="720"/>
        <w:contextualSpacing/>
        <w:rPr>
          <w:rFonts w:ascii="Arial" w:hAnsi="Arial" w:cs="Arial"/>
          <w:sz w:val="24"/>
          <w:szCs w:val="24"/>
        </w:rPr>
      </w:pPr>
      <w:r w:rsidRPr="005137CB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137CB">
        <w:rPr>
          <w:rFonts w:ascii="Arial" w:hAnsi="Arial" w:cs="Arial"/>
          <w:sz w:val="24"/>
          <w:szCs w:val="24"/>
        </w:rPr>
        <w:instrText xml:space="preserve"> FORMTEXT </w:instrText>
      </w:r>
      <w:r w:rsidRPr="005137CB">
        <w:rPr>
          <w:rFonts w:ascii="Arial" w:hAnsi="Arial" w:cs="Arial"/>
          <w:sz w:val="24"/>
          <w:szCs w:val="24"/>
        </w:rPr>
      </w:r>
      <w:r w:rsidRPr="005137CB">
        <w:rPr>
          <w:rFonts w:ascii="Arial" w:hAnsi="Arial" w:cs="Arial"/>
          <w:sz w:val="24"/>
          <w:szCs w:val="24"/>
        </w:rPr>
        <w:fldChar w:fldCharType="separate"/>
      </w:r>
      <w:r w:rsidRPr="00022959">
        <w:rPr>
          <w:rFonts w:ascii="Arial" w:hAnsi="Arial" w:cs="Arial"/>
          <w:noProof/>
          <w:sz w:val="24"/>
          <w:szCs w:val="24"/>
        </w:rPr>
        <w:t> </w:t>
      </w:r>
      <w:r w:rsidRPr="00022959">
        <w:rPr>
          <w:rFonts w:ascii="Arial" w:hAnsi="Arial" w:cs="Arial"/>
          <w:noProof/>
          <w:sz w:val="24"/>
          <w:szCs w:val="24"/>
        </w:rPr>
        <w:t> </w:t>
      </w:r>
      <w:r w:rsidRPr="00022959">
        <w:rPr>
          <w:rFonts w:ascii="Arial" w:hAnsi="Arial" w:cs="Arial"/>
          <w:noProof/>
          <w:sz w:val="24"/>
          <w:szCs w:val="24"/>
        </w:rPr>
        <w:t> </w:t>
      </w:r>
      <w:r w:rsidRPr="00022959">
        <w:rPr>
          <w:rFonts w:ascii="Arial" w:hAnsi="Arial" w:cs="Arial"/>
          <w:noProof/>
          <w:sz w:val="24"/>
          <w:szCs w:val="24"/>
        </w:rPr>
        <w:t> </w:t>
      </w:r>
      <w:r w:rsidRPr="00022959">
        <w:rPr>
          <w:rFonts w:ascii="Arial" w:hAnsi="Arial" w:cs="Arial"/>
          <w:noProof/>
          <w:sz w:val="24"/>
          <w:szCs w:val="24"/>
        </w:rPr>
        <w:t> </w:t>
      </w:r>
      <w:r w:rsidRPr="005137CB">
        <w:rPr>
          <w:rFonts w:ascii="Arial" w:hAnsi="Arial" w:cs="Arial"/>
          <w:sz w:val="24"/>
          <w:szCs w:val="24"/>
        </w:rPr>
        <w:fldChar w:fldCharType="end"/>
      </w:r>
    </w:p>
    <w:p w14:paraId="5B14033A" w14:textId="44C87AF0" w:rsidR="009C0E6F" w:rsidRDefault="009C0E6F" w:rsidP="009C0E6F">
      <w:pPr>
        <w:spacing w:before="120" w:after="120"/>
        <w:contextualSpacing/>
        <w:rPr>
          <w:rFonts w:ascii="Arial" w:hAnsi="Arial" w:cs="Arial"/>
          <w:sz w:val="24"/>
          <w:szCs w:val="24"/>
        </w:rPr>
      </w:pPr>
    </w:p>
    <w:p w14:paraId="5A211756" w14:textId="42892964" w:rsidR="005137CB" w:rsidRDefault="005137CB" w:rsidP="009C0E6F">
      <w:pPr>
        <w:spacing w:before="120" w:after="120"/>
        <w:contextualSpacing/>
        <w:rPr>
          <w:rFonts w:ascii="Arial" w:hAnsi="Arial" w:cs="Arial"/>
          <w:sz w:val="24"/>
          <w:szCs w:val="24"/>
        </w:rPr>
      </w:pPr>
    </w:p>
    <w:p w14:paraId="2305B16E" w14:textId="2C74831B" w:rsidR="005137CB" w:rsidRDefault="005137CB" w:rsidP="009C0E6F">
      <w:pPr>
        <w:spacing w:before="120" w:after="120"/>
        <w:contextualSpacing/>
        <w:rPr>
          <w:rFonts w:ascii="Arial" w:hAnsi="Arial" w:cs="Arial"/>
          <w:sz w:val="24"/>
          <w:szCs w:val="24"/>
        </w:rPr>
      </w:pPr>
    </w:p>
    <w:p w14:paraId="0CD67ADA" w14:textId="1B33C115" w:rsidR="005137CB" w:rsidRDefault="005137CB" w:rsidP="009C0E6F">
      <w:pPr>
        <w:spacing w:before="120" w:after="120"/>
        <w:contextualSpacing/>
        <w:rPr>
          <w:rFonts w:ascii="Arial" w:hAnsi="Arial" w:cs="Arial"/>
          <w:sz w:val="24"/>
          <w:szCs w:val="24"/>
        </w:rPr>
      </w:pPr>
    </w:p>
    <w:p w14:paraId="2B830BD6" w14:textId="77777777" w:rsidR="005137CB" w:rsidRDefault="005137CB" w:rsidP="009C0E6F">
      <w:pPr>
        <w:spacing w:before="120" w:after="120"/>
        <w:contextualSpacing/>
        <w:rPr>
          <w:rFonts w:ascii="Arial" w:hAnsi="Arial" w:cs="Arial"/>
          <w:sz w:val="24"/>
          <w:szCs w:val="24"/>
        </w:rPr>
      </w:pPr>
    </w:p>
    <w:p w14:paraId="7D525267" w14:textId="5156EF0D" w:rsidR="009C0E6F" w:rsidRPr="00E05BA2" w:rsidRDefault="009C0E6F" w:rsidP="009C0E6F">
      <w:pPr>
        <w:keepNext/>
        <w:shd w:val="clear" w:color="auto" w:fill="E7E6E6" w:themeFill="background2"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ascii="Arial" w:hAnsi="Arial"/>
          <w:b/>
          <w:bCs/>
          <w:iCs/>
          <w:sz w:val="28"/>
          <w:szCs w:val="28"/>
        </w:rPr>
      </w:pPr>
      <w:r>
        <w:rPr>
          <w:rFonts w:ascii="Arial" w:hAnsi="Arial"/>
          <w:b/>
          <w:bCs/>
          <w:iCs/>
          <w:sz w:val="28"/>
          <w:szCs w:val="28"/>
        </w:rPr>
        <w:t>Signature</w:t>
      </w:r>
    </w:p>
    <w:p w14:paraId="50AA2203" w14:textId="208DE834" w:rsidR="00904EAD" w:rsidRDefault="00904EAD" w:rsidP="00904EAD">
      <w:pPr>
        <w:tabs>
          <w:tab w:val="left" w:pos="3119"/>
        </w:tabs>
        <w:spacing w:before="12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3"/>
      <w:r w:rsidR="00FC34E0">
        <w:rPr>
          <w:rFonts w:ascii="Arial" w:hAnsi="Arial" w:cs="Arial"/>
          <w:sz w:val="24"/>
        </w:rPr>
        <w:br/>
      </w:r>
      <w:r w:rsidRPr="00397B7B">
        <w:rPr>
          <w:rFonts w:ascii="Arial" w:hAnsi="Arial" w:cs="Arial"/>
          <w:sz w:val="24"/>
        </w:rPr>
        <w:t>Name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r w:rsidR="00FC34E0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Capacity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4"/>
      <w:r w:rsidR="00FC34E0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Date</w:t>
      </w:r>
      <w:r>
        <w:rPr>
          <w:rFonts w:ascii="Arial" w:hAnsi="Arial" w:cs="Arial"/>
          <w:sz w:val="24"/>
        </w:rPr>
        <w:tab/>
      </w:r>
      <w:bookmarkStart w:id="5" w:name="Text12"/>
      <w:r>
        <w:rPr>
          <w:rFonts w:ascii="Arial" w:hAnsi="Arial" w:cs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5"/>
    </w:p>
    <w:p w14:paraId="7BFB1886" w14:textId="77777777" w:rsidR="00DB0951" w:rsidRDefault="00DB0951" w:rsidP="00904EAD">
      <w:pPr>
        <w:tabs>
          <w:tab w:val="left" w:pos="3119"/>
        </w:tabs>
        <w:spacing w:before="120" w:after="120"/>
        <w:rPr>
          <w:rFonts w:ascii="Arial" w:hAnsi="Arial" w:cs="Arial"/>
          <w:sz w:val="16"/>
          <w:szCs w:val="16"/>
        </w:rPr>
      </w:pPr>
      <w:r w:rsidRPr="00DB0951">
        <w:rPr>
          <w:rFonts w:ascii="Arial" w:hAnsi="Arial" w:cs="Arial"/>
          <w:sz w:val="16"/>
          <w:szCs w:val="16"/>
        </w:rPr>
        <w:t>Costs incurred under this Act in relation to an application for a mandatory testing order or the carrying out of a mandatory testing order are payable by the funding provider for the worker concerned, including the following—</w:t>
      </w:r>
    </w:p>
    <w:p w14:paraId="01C097FE" w14:textId="77777777" w:rsidR="00DB0951" w:rsidRDefault="00DB0951" w:rsidP="00904EAD">
      <w:pPr>
        <w:tabs>
          <w:tab w:val="left" w:pos="3119"/>
        </w:tabs>
        <w:spacing w:before="120" w:after="120"/>
        <w:rPr>
          <w:rFonts w:ascii="Arial" w:hAnsi="Arial" w:cs="Arial"/>
          <w:sz w:val="16"/>
          <w:szCs w:val="16"/>
        </w:rPr>
      </w:pPr>
      <w:r w:rsidRPr="00DB0951">
        <w:rPr>
          <w:rFonts w:ascii="Arial" w:hAnsi="Arial" w:cs="Arial"/>
          <w:sz w:val="16"/>
          <w:szCs w:val="16"/>
        </w:rPr>
        <w:t xml:space="preserve"> (a) the cost to the worker of the consultation with a relevant medical practitioner under section 9, </w:t>
      </w:r>
    </w:p>
    <w:p w14:paraId="3BAE9AE9" w14:textId="77777777" w:rsidR="00DB0951" w:rsidRDefault="00DB0951" w:rsidP="00904EAD">
      <w:pPr>
        <w:tabs>
          <w:tab w:val="left" w:pos="3119"/>
        </w:tabs>
        <w:spacing w:before="120" w:after="120"/>
        <w:rPr>
          <w:rFonts w:ascii="Arial" w:hAnsi="Arial" w:cs="Arial"/>
          <w:sz w:val="16"/>
          <w:szCs w:val="16"/>
        </w:rPr>
      </w:pPr>
      <w:r w:rsidRPr="00DB0951">
        <w:rPr>
          <w:rFonts w:ascii="Arial" w:hAnsi="Arial" w:cs="Arial"/>
          <w:sz w:val="16"/>
          <w:szCs w:val="16"/>
        </w:rPr>
        <w:t xml:space="preserve">(b) the reasonable travel costs and expenses incurred by the worker in attending the consultation, </w:t>
      </w:r>
    </w:p>
    <w:p w14:paraId="3CD05F6B" w14:textId="77777777" w:rsidR="00DB0951" w:rsidRDefault="00DB0951" w:rsidP="00904EAD">
      <w:pPr>
        <w:tabs>
          <w:tab w:val="left" w:pos="3119"/>
        </w:tabs>
        <w:spacing w:before="120" w:after="120"/>
        <w:rPr>
          <w:rFonts w:ascii="Arial" w:hAnsi="Arial" w:cs="Arial"/>
          <w:sz w:val="16"/>
          <w:szCs w:val="16"/>
        </w:rPr>
      </w:pPr>
      <w:r w:rsidRPr="00DB0951">
        <w:rPr>
          <w:rFonts w:ascii="Arial" w:hAnsi="Arial" w:cs="Arial"/>
          <w:sz w:val="16"/>
          <w:szCs w:val="16"/>
        </w:rPr>
        <w:t xml:space="preserve">(c) the cost to the third party of complying with the order, </w:t>
      </w:r>
    </w:p>
    <w:p w14:paraId="328B8456" w14:textId="77777777" w:rsidR="00DB0951" w:rsidRDefault="00DB0951" w:rsidP="00904EAD">
      <w:pPr>
        <w:tabs>
          <w:tab w:val="left" w:pos="3119"/>
        </w:tabs>
        <w:spacing w:before="120" w:after="120"/>
        <w:rPr>
          <w:rFonts w:ascii="Arial" w:hAnsi="Arial" w:cs="Arial"/>
          <w:sz w:val="16"/>
          <w:szCs w:val="16"/>
        </w:rPr>
      </w:pPr>
      <w:r w:rsidRPr="00DB0951">
        <w:rPr>
          <w:rFonts w:ascii="Arial" w:hAnsi="Arial" w:cs="Arial"/>
          <w:sz w:val="16"/>
          <w:szCs w:val="16"/>
        </w:rPr>
        <w:t>(d) the reasonable travel costs and expenses incurred by the third party in complying with the order,</w:t>
      </w:r>
    </w:p>
    <w:p w14:paraId="70B5ACF7" w14:textId="77777777" w:rsidR="00DB0951" w:rsidRDefault="00DB0951" w:rsidP="00904EAD">
      <w:pPr>
        <w:tabs>
          <w:tab w:val="left" w:pos="3119"/>
        </w:tabs>
        <w:spacing w:before="120" w:after="120"/>
        <w:rPr>
          <w:rFonts w:ascii="Arial" w:hAnsi="Arial" w:cs="Arial"/>
          <w:sz w:val="16"/>
          <w:szCs w:val="16"/>
        </w:rPr>
      </w:pPr>
      <w:r w:rsidRPr="00DB0951">
        <w:rPr>
          <w:rFonts w:ascii="Arial" w:hAnsi="Arial" w:cs="Arial"/>
          <w:sz w:val="16"/>
          <w:szCs w:val="16"/>
        </w:rPr>
        <w:t xml:space="preserve"> (e) the cost of testing a third party’s blood for blood-borne diseases in a pathology laboratory accredited by the National Association of Testing Authorities,</w:t>
      </w:r>
    </w:p>
    <w:p w14:paraId="7F11DA25" w14:textId="4480D0A6" w:rsidR="002A5CDF" w:rsidRDefault="00DB0951" w:rsidP="00904EAD">
      <w:pPr>
        <w:tabs>
          <w:tab w:val="left" w:pos="3119"/>
        </w:tabs>
        <w:spacing w:before="120" w:after="120"/>
        <w:rPr>
          <w:rFonts w:ascii="Arial" w:hAnsi="Arial" w:cs="Arial"/>
          <w:sz w:val="16"/>
          <w:szCs w:val="16"/>
        </w:rPr>
      </w:pPr>
      <w:r w:rsidRPr="00DB0951">
        <w:rPr>
          <w:rFonts w:ascii="Arial" w:hAnsi="Arial" w:cs="Arial"/>
          <w:sz w:val="16"/>
          <w:szCs w:val="16"/>
        </w:rPr>
        <w:t xml:space="preserve"> (f) other costs prescribed by the regulations. </w:t>
      </w:r>
    </w:p>
    <w:p w14:paraId="1CD15A55" w14:textId="2683232E" w:rsidR="00AA3651" w:rsidRDefault="00AA3651" w:rsidP="00904EAD">
      <w:pPr>
        <w:tabs>
          <w:tab w:val="left" w:pos="3119"/>
        </w:tabs>
        <w:spacing w:before="120" w:after="120"/>
        <w:rPr>
          <w:rFonts w:ascii="Arial" w:hAnsi="Arial" w:cs="Arial"/>
          <w:sz w:val="16"/>
          <w:szCs w:val="16"/>
        </w:rPr>
      </w:pPr>
    </w:p>
    <w:p w14:paraId="0FE96D50" w14:textId="09134220" w:rsidR="00AA3651" w:rsidRDefault="00AA3651" w:rsidP="00904EAD">
      <w:pPr>
        <w:tabs>
          <w:tab w:val="left" w:pos="3119"/>
        </w:tabs>
        <w:spacing w:before="120" w:after="120"/>
        <w:rPr>
          <w:rFonts w:ascii="Arial" w:hAnsi="Arial" w:cs="Arial"/>
          <w:sz w:val="16"/>
          <w:szCs w:val="16"/>
        </w:rPr>
      </w:pPr>
    </w:p>
    <w:p w14:paraId="42DC719C" w14:textId="1DFF390D" w:rsidR="00AA3651" w:rsidRDefault="00AA3651" w:rsidP="00904EAD">
      <w:pPr>
        <w:tabs>
          <w:tab w:val="left" w:pos="3119"/>
        </w:tabs>
        <w:spacing w:before="120" w:after="120"/>
        <w:rPr>
          <w:rFonts w:ascii="Arial" w:hAnsi="Arial" w:cs="Arial"/>
          <w:sz w:val="16"/>
          <w:szCs w:val="16"/>
        </w:rPr>
      </w:pPr>
    </w:p>
    <w:p w14:paraId="633C7738" w14:textId="21B694D5" w:rsidR="00AA3651" w:rsidRDefault="00AA3651" w:rsidP="00904EAD">
      <w:pPr>
        <w:tabs>
          <w:tab w:val="left" w:pos="3119"/>
        </w:tabs>
        <w:spacing w:before="120" w:after="120"/>
        <w:rPr>
          <w:rFonts w:ascii="Arial" w:hAnsi="Arial" w:cs="Arial"/>
          <w:sz w:val="16"/>
          <w:szCs w:val="16"/>
        </w:rPr>
      </w:pPr>
    </w:p>
    <w:p w14:paraId="74788206" w14:textId="4E21076E" w:rsidR="00AA3651" w:rsidRDefault="00AA3651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426EC7D" w14:textId="77777777" w:rsidR="00AA3651" w:rsidRPr="00DB0951" w:rsidRDefault="00AA3651" w:rsidP="00904EAD">
      <w:pPr>
        <w:tabs>
          <w:tab w:val="left" w:pos="3119"/>
        </w:tabs>
        <w:spacing w:before="120" w:after="120"/>
        <w:rPr>
          <w:rFonts w:ascii="Arial" w:hAnsi="Arial" w:cs="Arial"/>
          <w:sz w:val="16"/>
          <w:szCs w:val="16"/>
        </w:rPr>
      </w:pPr>
    </w:p>
    <w:p w14:paraId="6B414204" w14:textId="3A24D67F" w:rsidR="008E364C" w:rsidRPr="007565F1" w:rsidRDefault="008B30EB" w:rsidP="007565F1">
      <w:pPr>
        <w:keepNext/>
        <w:shd w:val="clear" w:color="auto" w:fill="E7E6E6" w:themeFill="background2"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ascii="Arial" w:hAnsi="Arial"/>
          <w:b/>
          <w:bCs/>
          <w:iCs/>
          <w:sz w:val="28"/>
          <w:szCs w:val="28"/>
        </w:rPr>
      </w:pPr>
      <w:r w:rsidRPr="008B30EB">
        <w:rPr>
          <w:rFonts w:ascii="Arial" w:hAnsi="Arial"/>
          <w:b/>
          <w:bCs/>
          <w:iCs/>
          <w:sz w:val="28"/>
          <w:szCs w:val="28"/>
        </w:rPr>
        <w:t xml:space="preserve">Statement of </w:t>
      </w:r>
      <w:r w:rsidR="00863246">
        <w:rPr>
          <w:rFonts w:ascii="Arial" w:hAnsi="Arial"/>
          <w:b/>
          <w:bCs/>
          <w:iCs/>
          <w:sz w:val="28"/>
          <w:szCs w:val="28"/>
        </w:rPr>
        <w:t>s</w:t>
      </w:r>
      <w:r w:rsidRPr="008B30EB">
        <w:rPr>
          <w:rFonts w:ascii="Arial" w:hAnsi="Arial"/>
          <w:b/>
          <w:bCs/>
          <w:iCs/>
          <w:sz w:val="28"/>
          <w:szCs w:val="28"/>
        </w:rPr>
        <w:t>ervice</w:t>
      </w:r>
    </w:p>
    <w:p w14:paraId="296A05C8" w14:textId="5907FDDB" w:rsidR="008B30EB" w:rsidRPr="00C07061" w:rsidRDefault="002434AD" w:rsidP="008B30EB">
      <w:pPr>
        <w:rPr>
          <w:rFonts w:ascii="Arial" w:eastAsia="Calibri" w:hAnsi="Arial"/>
          <w:sz w:val="24"/>
        </w:rPr>
      </w:pPr>
      <w:r>
        <w:rPr>
          <w:rFonts w:ascii="Arial" w:eastAsia="Calibri" w:hAnsi="Arial"/>
          <w:sz w:val="20"/>
          <w:szCs w:val="20"/>
        </w:rPr>
        <w:t xml:space="preserve">[NOTE: </w:t>
      </w:r>
      <w:r w:rsidR="00A42C48">
        <w:rPr>
          <w:rFonts w:ascii="Arial" w:eastAsia="Calibri" w:hAnsi="Arial"/>
          <w:sz w:val="20"/>
          <w:szCs w:val="20"/>
        </w:rPr>
        <w:t>A copy of the application is to be provided to the worker</w:t>
      </w:r>
      <w:r w:rsidR="008D3772">
        <w:rPr>
          <w:rFonts w:ascii="Arial" w:eastAsia="Calibri" w:hAnsi="Arial"/>
          <w:sz w:val="20"/>
          <w:szCs w:val="20"/>
        </w:rPr>
        <w:t xml:space="preserve"> and the Chief Health Officer in accordance with section 14(3)</w:t>
      </w:r>
      <w:r w:rsidR="00EC4A1F">
        <w:rPr>
          <w:rFonts w:ascii="Arial" w:eastAsia="Calibri" w:hAnsi="Arial"/>
          <w:sz w:val="20"/>
          <w:szCs w:val="20"/>
        </w:rPr>
        <w:t xml:space="preserve"> </w:t>
      </w:r>
      <w:r w:rsidR="00EC4A1F">
        <w:rPr>
          <w:rFonts w:ascii="Arial" w:eastAsia="Calibri" w:hAnsi="Arial"/>
          <w:sz w:val="20"/>
          <w:szCs w:val="18"/>
        </w:rPr>
        <w:t xml:space="preserve">of the Mandatory Disease Testing Act 2021. </w:t>
      </w:r>
      <w:r w:rsidR="00EC4A1F" w:rsidRPr="00196607">
        <w:rPr>
          <w:rFonts w:ascii="Arial" w:eastAsia="Calibri" w:hAnsi="Arial"/>
          <w:sz w:val="20"/>
          <w:szCs w:val="18"/>
        </w:rPr>
        <w:t xml:space="preserve">The </w:t>
      </w:r>
      <w:r w:rsidR="003A5302" w:rsidRPr="00196607">
        <w:rPr>
          <w:rFonts w:ascii="Arial" w:eastAsia="Calibri" w:hAnsi="Arial"/>
          <w:sz w:val="20"/>
          <w:szCs w:val="18"/>
        </w:rPr>
        <w:t xml:space="preserve">respondent and their guardian are to be served personally </w:t>
      </w:r>
      <w:r w:rsidR="001B6BFF" w:rsidRPr="00196607">
        <w:rPr>
          <w:rFonts w:ascii="Arial" w:eastAsia="Calibri" w:hAnsi="Arial"/>
          <w:sz w:val="20"/>
          <w:szCs w:val="18"/>
        </w:rPr>
        <w:t>in accordance with</w:t>
      </w:r>
      <w:r w:rsidR="00904EAD" w:rsidRPr="00196607">
        <w:rPr>
          <w:rFonts w:ascii="Arial" w:eastAsia="Calibri" w:hAnsi="Arial"/>
          <w:sz w:val="20"/>
          <w:szCs w:val="18"/>
        </w:rPr>
        <w:t xml:space="preserve"> </w:t>
      </w:r>
      <w:r w:rsidR="00196607" w:rsidRPr="00196607">
        <w:rPr>
          <w:rFonts w:ascii="Arial" w:eastAsia="Calibri" w:hAnsi="Arial"/>
          <w:sz w:val="20"/>
          <w:szCs w:val="18"/>
        </w:rPr>
        <w:t>the Local Court Rules 200</w:t>
      </w:r>
      <w:r w:rsidR="00196607">
        <w:rPr>
          <w:rFonts w:ascii="Arial" w:eastAsia="Calibri" w:hAnsi="Arial"/>
          <w:sz w:val="20"/>
          <w:szCs w:val="18"/>
        </w:rPr>
        <w:t>9.</w:t>
      </w:r>
      <w:r w:rsidR="009C0E6F">
        <w:rPr>
          <w:rFonts w:ascii="Arial" w:eastAsia="Calibri" w:hAnsi="Arial"/>
          <w:sz w:val="20"/>
          <w:szCs w:val="18"/>
        </w:rPr>
        <w:br/>
      </w:r>
      <w:r w:rsidR="001B6BFF">
        <w:rPr>
          <w:rFonts w:ascii="Arial" w:eastAsia="Calibri" w:hAnsi="Arial"/>
          <w:sz w:val="20"/>
          <w:szCs w:val="18"/>
        </w:rPr>
        <w:t xml:space="preserve"> </w:t>
      </w:r>
      <w:r>
        <w:rPr>
          <w:rFonts w:ascii="Arial" w:eastAsia="Calibri" w:hAnsi="Arial"/>
          <w:b/>
          <w:bCs/>
          <w:sz w:val="24"/>
        </w:rPr>
        <w:br/>
      </w:r>
      <w:r w:rsidR="00384139">
        <w:rPr>
          <w:rFonts w:ascii="Arial" w:eastAsia="Calibri" w:hAnsi="Arial"/>
          <w:b/>
          <w:bCs/>
          <w:sz w:val="24"/>
        </w:rPr>
        <w:t xml:space="preserve">The </w:t>
      </w:r>
      <w:r w:rsidR="00D3575A">
        <w:rPr>
          <w:rFonts w:ascii="Arial" w:eastAsia="Calibri" w:hAnsi="Arial"/>
          <w:b/>
          <w:bCs/>
          <w:sz w:val="24"/>
        </w:rPr>
        <w:t>Respondent</w:t>
      </w:r>
      <w:r w:rsidR="00CD53BB">
        <w:rPr>
          <w:rFonts w:ascii="Arial" w:eastAsia="Calibri" w:hAnsi="Arial"/>
          <w:b/>
          <w:bCs/>
          <w:sz w:val="24"/>
        </w:rPr>
        <w:t>:</w:t>
      </w:r>
      <w:r w:rsidR="00384139">
        <w:rPr>
          <w:rFonts w:ascii="Arial" w:eastAsia="Calibri" w:hAnsi="Arial"/>
          <w:b/>
          <w:bCs/>
          <w:sz w:val="24"/>
        </w:rPr>
        <w:br/>
      </w:r>
      <w:r w:rsidR="008B30EB" w:rsidRPr="008B30EB">
        <w:rPr>
          <w:rFonts w:ascii="Arial" w:eastAsia="Calibri" w:hAnsi="Arial"/>
          <w:sz w:val="24"/>
        </w:rPr>
        <w:t xml:space="preserve">I (name) </w:t>
      </w:r>
      <w:r w:rsidR="008B30EB"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30EB" w:rsidRPr="008B30EB">
        <w:rPr>
          <w:rFonts w:ascii="Arial" w:eastAsia="Calibri" w:hAnsi="Arial"/>
          <w:sz w:val="24"/>
        </w:rPr>
        <w:instrText xml:space="preserve"> FORMTEXT </w:instrText>
      </w:r>
      <w:r w:rsidR="008B30EB" w:rsidRPr="008B30EB">
        <w:rPr>
          <w:rFonts w:ascii="Arial" w:eastAsia="Calibri" w:hAnsi="Arial"/>
          <w:sz w:val="24"/>
        </w:rPr>
      </w:r>
      <w:r w:rsidR="008B30EB" w:rsidRPr="008B30EB">
        <w:rPr>
          <w:rFonts w:ascii="Arial" w:eastAsia="Calibri" w:hAnsi="Arial"/>
          <w:sz w:val="24"/>
        </w:rPr>
        <w:fldChar w:fldCharType="separate"/>
      </w:r>
      <w:r w:rsidR="008B30EB" w:rsidRPr="008B30EB">
        <w:rPr>
          <w:rFonts w:ascii="Arial" w:eastAsia="Calibri" w:hAnsi="Arial"/>
          <w:noProof/>
          <w:sz w:val="24"/>
        </w:rPr>
        <w:t> </w:t>
      </w:r>
      <w:r w:rsidR="008B30EB" w:rsidRPr="008B30EB">
        <w:rPr>
          <w:rFonts w:ascii="Arial" w:eastAsia="Calibri" w:hAnsi="Arial"/>
          <w:noProof/>
          <w:sz w:val="24"/>
        </w:rPr>
        <w:t> </w:t>
      </w:r>
      <w:r w:rsidR="008B30EB" w:rsidRPr="008B30EB">
        <w:rPr>
          <w:rFonts w:ascii="Arial" w:eastAsia="Calibri" w:hAnsi="Arial"/>
          <w:noProof/>
          <w:sz w:val="24"/>
        </w:rPr>
        <w:t> </w:t>
      </w:r>
      <w:r w:rsidR="008B30EB" w:rsidRPr="008B30EB">
        <w:rPr>
          <w:rFonts w:ascii="Arial" w:eastAsia="Calibri" w:hAnsi="Arial"/>
          <w:noProof/>
          <w:sz w:val="24"/>
        </w:rPr>
        <w:t> </w:t>
      </w:r>
      <w:r w:rsidR="008B30EB" w:rsidRPr="008B30EB">
        <w:rPr>
          <w:rFonts w:ascii="Arial" w:eastAsia="Calibri" w:hAnsi="Arial"/>
          <w:noProof/>
          <w:sz w:val="24"/>
        </w:rPr>
        <w:t> </w:t>
      </w:r>
      <w:r w:rsidR="008B30EB" w:rsidRPr="008B30EB">
        <w:rPr>
          <w:rFonts w:ascii="Arial" w:eastAsia="Calibri" w:hAnsi="Arial"/>
          <w:sz w:val="24"/>
        </w:rPr>
        <w:fldChar w:fldCharType="end"/>
      </w:r>
      <w:r w:rsidR="008B30EB" w:rsidRPr="008B30EB">
        <w:rPr>
          <w:rFonts w:ascii="Arial" w:eastAsia="Calibri" w:hAnsi="Arial"/>
          <w:sz w:val="24"/>
        </w:rPr>
        <w:t xml:space="preserve"> of (occupation) </w:t>
      </w:r>
      <w:r w:rsidR="008B30EB"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30EB" w:rsidRPr="008B30EB">
        <w:rPr>
          <w:rFonts w:ascii="Arial" w:eastAsia="Calibri" w:hAnsi="Arial"/>
          <w:sz w:val="24"/>
        </w:rPr>
        <w:instrText xml:space="preserve"> FORMTEXT </w:instrText>
      </w:r>
      <w:r w:rsidR="008B30EB" w:rsidRPr="008B30EB">
        <w:rPr>
          <w:rFonts w:ascii="Arial" w:eastAsia="Calibri" w:hAnsi="Arial"/>
          <w:sz w:val="24"/>
        </w:rPr>
      </w:r>
      <w:r w:rsidR="008B30EB" w:rsidRPr="008B30EB">
        <w:rPr>
          <w:rFonts w:ascii="Arial" w:eastAsia="Calibri" w:hAnsi="Arial"/>
          <w:sz w:val="24"/>
        </w:rPr>
        <w:fldChar w:fldCharType="separate"/>
      </w:r>
      <w:r w:rsidR="008B30EB" w:rsidRPr="008B30EB">
        <w:rPr>
          <w:rFonts w:ascii="Arial" w:eastAsia="Calibri" w:hAnsi="Arial"/>
          <w:noProof/>
          <w:sz w:val="24"/>
        </w:rPr>
        <w:t> </w:t>
      </w:r>
      <w:r w:rsidR="008B30EB" w:rsidRPr="008B30EB">
        <w:rPr>
          <w:rFonts w:ascii="Arial" w:eastAsia="Calibri" w:hAnsi="Arial"/>
          <w:noProof/>
          <w:sz w:val="24"/>
        </w:rPr>
        <w:t> </w:t>
      </w:r>
      <w:r w:rsidR="008B30EB" w:rsidRPr="008B30EB">
        <w:rPr>
          <w:rFonts w:ascii="Arial" w:eastAsia="Calibri" w:hAnsi="Arial"/>
          <w:noProof/>
          <w:sz w:val="24"/>
        </w:rPr>
        <w:t> </w:t>
      </w:r>
      <w:r w:rsidR="008B30EB" w:rsidRPr="008B30EB">
        <w:rPr>
          <w:rFonts w:ascii="Arial" w:eastAsia="Calibri" w:hAnsi="Arial"/>
          <w:noProof/>
          <w:sz w:val="24"/>
        </w:rPr>
        <w:t> </w:t>
      </w:r>
      <w:r w:rsidR="008B30EB" w:rsidRPr="008B30EB">
        <w:rPr>
          <w:rFonts w:ascii="Arial" w:eastAsia="Calibri" w:hAnsi="Arial"/>
          <w:noProof/>
          <w:sz w:val="24"/>
        </w:rPr>
        <w:t> </w:t>
      </w:r>
      <w:r w:rsidR="008B30EB" w:rsidRPr="008B30EB">
        <w:rPr>
          <w:rFonts w:ascii="Arial" w:eastAsia="Calibri" w:hAnsi="Arial"/>
          <w:sz w:val="24"/>
        </w:rPr>
        <w:fldChar w:fldCharType="end"/>
      </w:r>
      <w:r w:rsidR="008B30EB" w:rsidRPr="008B30EB">
        <w:rPr>
          <w:rFonts w:ascii="Arial" w:eastAsia="Calibri" w:hAnsi="Arial"/>
          <w:sz w:val="24"/>
        </w:rPr>
        <w:t xml:space="preserve"> did serve a copy of this application on </w:t>
      </w:r>
      <w:r w:rsidR="00C07061">
        <w:rPr>
          <w:rFonts w:ascii="Arial" w:eastAsia="Calibri" w:hAnsi="Arial"/>
          <w:sz w:val="24"/>
        </w:rPr>
        <w:br/>
      </w:r>
      <w:r w:rsidR="008B30EB" w:rsidRPr="008B30EB">
        <w:rPr>
          <w:rFonts w:ascii="Arial" w:eastAsia="Calibri" w:hAnsi="Arial"/>
          <w:sz w:val="24"/>
        </w:rPr>
        <w:t>(name</w:t>
      </w:r>
      <w:r w:rsidR="00C07061">
        <w:rPr>
          <w:rFonts w:ascii="Arial" w:eastAsia="Calibri" w:hAnsi="Arial"/>
          <w:sz w:val="24"/>
        </w:rPr>
        <w:t>)</w:t>
      </w:r>
      <w:r w:rsidR="008B30EB" w:rsidRPr="008B30EB">
        <w:rPr>
          <w:rFonts w:ascii="Arial" w:eastAsia="Calibri" w:hAnsi="Arial"/>
          <w:sz w:val="24"/>
        </w:rPr>
        <w:t xml:space="preserve"> </w:t>
      </w:r>
      <w:r w:rsidR="008B30EB"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30EB" w:rsidRPr="008B30EB">
        <w:rPr>
          <w:rFonts w:ascii="Arial" w:eastAsia="Calibri" w:hAnsi="Arial"/>
          <w:sz w:val="24"/>
        </w:rPr>
        <w:instrText xml:space="preserve"> FORMTEXT </w:instrText>
      </w:r>
      <w:r w:rsidR="008B30EB" w:rsidRPr="008B30EB">
        <w:rPr>
          <w:rFonts w:ascii="Arial" w:eastAsia="Calibri" w:hAnsi="Arial"/>
          <w:sz w:val="24"/>
        </w:rPr>
      </w:r>
      <w:r w:rsidR="008B30EB" w:rsidRPr="008B30EB">
        <w:rPr>
          <w:rFonts w:ascii="Arial" w:eastAsia="Calibri" w:hAnsi="Arial"/>
          <w:sz w:val="24"/>
        </w:rPr>
        <w:fldChar w:fldCharType="separate"/>
      </w:r>
      <w:r w:rsidR="008B30EB" w:rsidRPr="008B30EB">
        <w:rPr>
          <w:rFonts w:ascii="Arial" w:eastAsia="Calibri" w:hAnsi="Arial"/>
          <w:noProof/>
          <w:sz w:val="24"/>
        </w:rPr>
        <w:t> </w:t>
      </w:r>
      <w:r w:rsidR="008B30EB" w:rsidRPr="008B30EB">
        <w:rPr>
          <w:rFonts w:ascii="Arial" w:eastAsia="Calibri" w:hAnsi="Arial"/>
          <w:noProof/>
          <w:sz w:val="24"/>
        </w:rPr>
        <w:t> </w:t>
      </w:r>
      <w:r w:rsidR="008B30EB" w:rsidRPr="008B30EB">
        <w:rPr>
          <w:rFonts w:ascii="Arial" w:eastAsia="Calibri" w:hAnsi="Arial"/>
          <w:noProof/>
          <w:sz w:val="24"/>
        </w:rPr>
        <w:t> </w:t>
      </w:r>
      <w:r w:rsidR="008B30EB" w:rsidRPr="008B30EB">
        <w:rPr>
          <w:rFonts w:ascii="Arial" w:eastAsia="Calibri" w:hAnsi="Arial"/>
          <w:noProof/>
          <w:sz w:val="24"/>
        </w:rPr>
        <w:t> </w:t>
      </w:r>
      <w:r w:rsidR="008B30EB" w:rsidRPr="008B30EB">
        <w:rPr>
          <w:rFonts w:ascii="Arial" w:eastAsia="Calibri" w:hAnsi="Arial"/>
          <w:noProof/>
          <w:sz w:val="24"/>
        </w:rPr>
        <w:t> </w:t>
      </w:r>
      <w:r w:rsidR="008B30EB" w:rsidRPr="008B30EB">
        <w:rPr>
          <w:rFonts w:ascii="Arial" w:eastAsia="Calibri" w:hAnsi="Arial"/>
          <w:sz w:val="24"/>
        </w:rPr>
        <w:fldChar w:fldCharType="end"/>
      </w:r>
      <w:r w:rsidR="008B30EB" w:rsidRPr="008B30EB">
        <w:rPr>
          <w:rFonts w:ascii="Arial" w:eastAsia="Calibri" w:hAnsi="Arial"/>
          <w:sz w:val="24"/>
        </w:rPr>
        <w:t xml:space="preserve"> on (date) </w:t>
      </w:r>
      <w:r w:rsidR="008B30EB"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30EB" w:rsidRPr="008B30EB">
        <w:rPr>
          <w:rFonts w:ascii="Arial" w:eastAsia="Calibri" w:hAnsi="Arial"/>
          <w:sz w:val="24"/>
        </w:rPr>
        <w:instrText xml:space="preserve"> FORMTEXT </w:instrText>
      </w:r>
      <w:r w:rsidR="008B30EB" w:rsidRPr="008B30EB">
        <w:rPr>
          <w:rFonts w:ascii="Arial" w:eastAsia="Calibri" w:hAnsi="Arial"/>
          <w:sz w:val="24"/>
        </w:rPr>
      </w:r>
      <w:r w:rsidR="008B30EB" w:rsidRPr="008B30EB">
        <w:rPr>
          <w:rFonts w:ascii="Arial" w:eastAsia="Calibri" w:hAnsi="Arial"/>
          <w:sz w:val="24"/>
        </w:rPr>
        <w:fldChar w:fldCharType="separate"/>
      </w:r>
      <w:r w:rsidR="008B30EB" w:rsidRPr="008B30EB">
        <w:rPr>
          <w:rFonts w:ascii="Arial" w:eastAsia="Calibri" w:hAnsi="Arial"/>
          <w:noProof/>
          <w:sz w:val="24"/>
        </w:rPr>
        <w:t> </w:t>
      </w:r>
      <w:r w:rsidR="008B30EB" w:rsidRPr="008B30EB">
        <w:rPr>
          <w:rFonts w:ascii="Arial" w:eastAsia="Calibri" w:hAnsi="Arial"/>
          <w:noProof/>
          <w:sz w:val="24"/>
        </w:rPr>
        <w:t> </w:t>
      </w:r>
      <w:r w:rsidR="008B30EB" w:rsidRPr="008B30EB">
        <w:rPr>
          <w:rFonts w:ascii="Arial" w:eastAsia="Calibri" w:hAnsi="Arial"/>
          <w:noProof/>
          <w:sz w:val="24"/>
        </w:rPr>
        <w:t> </w:t>
      </w:r>
      <w:r w:rsidR="008B30EB" w:rsidRPr="008B30EB">
        <w:rPr>
          <w:rFonts w:ascii="Arial" w:eastAsia="Calibri" w:hAnsi="Arial"/>
          <w:noProof/>
          <w:sz w:val="24"/>
        </w:rPr>
        <w:t> </w:t>
      </w:r>
      <w:r w:rsidR="008B30EB" w:rsidRPr="008B30EB">
        <w:rPr>
          <w:rFonts w:ascii="Arial" w:eastAsia="Calibri" w:hAnsi="Arial"/>
          <w:noProof/>
          <w:sz w:val="24"/>
        </w:rPr>
        <w:t> </w:t>
      </w:r>
      <w:r w:rsidR="008B30EB" w:rsidRPr="008B30EB">
        <w:rPr>
          <w:rFonts w:ascii="Arial" w:eastAsia="Calibri" w:hAnsi="Arial"/>
          <w:sz w:val="24"/>
        </w:rPr>
        <w:fldChar w:fldCharType="end"/>
      </w:r>
      <w:r w:rsidR="005414D8">
        <w:rPr>
          <w:rFonts w:ascii="Arial" w:eastAsia="Calibri" w:hAnsi="Arial"/>
          <w:sz w:val="24"/>
        </w:rPr>
        <w:t xml:space="preserve"> at (location) </w:t>
      </w:r>
      <w:r w:rsidR="005414D8"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14D8" w:rsidRPr="008B30EB">
        <w:rPr>
          <w:rFonts w:ascii="Arial" w:eastAsia="Calibri" w:hAnsi="Arial"/>
          <w:sz w:val="24"/>
        </w:rPr>
        <w:instrText xml:space="preserve"> FORMTEXT </w:instrText>
      </w:r>
      <w:r w:rsidR="005414D8" w:rsidRPr="008B30EB">
        <w:rPr>
          <w:rFonts w:ascii="Arial" w:eastAsia="Calibri" w:hAnsi="Arial"/>
          <w:sz w:val="24"/>
        </w:rPr>
      </w:r>
      <w:r w:rsidR="005414D8" w:rsidRPr="008B30EB">
        <w:rPr>
          <w:rFonts w:ascii="Arial" w:eastAsia="Calibri" w:hAnsi="Arial"/>
          <w:sz w:val="24"/>
        </w:rPr>
        <w:fldChar w:fldCharType="separate"/>
      </w:r>
      <w:r w:rsidR="005414D8" w:rsidRPr="008B30EB">
        <w:rPr>
          <w:rFonts w:ascii="Arial" w:eastAsia="Calibri" w:hAnsi="Arial"/>
          <w:noProof/>
          <w:sz w:val="24"/>
        </w:rPr>
        <w:t> </w:t>
      </w:r>
      <w:r w:rsidR="005414D8" w:rsidRPr="008B30EB">
        <w:rPr>
          <w:rFonts w:ascii="Arial" w:eastAsia="Calibri" w:hAnsi="Arial"/>
          <w:noProof/>
          <w:sz w:val="24"/>
        </w:rPr>
        <w:t> </w:t>
      </w:r>
      <w:r w:rsidR="005414D8" w:rsidRPr="008B30EB">
        <w:rPr>
          <w:rFonts w:ascii="Arial" w:eastAsia="Calibri" w:hAnsi="Arial"/>
          <w:noProof/>
          <w:sz w:val="24"/>
        </w:rPr>
        <w:t> </w:t>
      </w:r>
      <w:r w:rsidR="005414D8" w:rsidRPr="008B30EB">
        <w:rPr>
          <w:rFonts w:ascii="Arial" w:eastAsia="Calibri" w:hAnsi="Arial"/>
          <w:noProof/>
          <w:sz w:val="24"/>
        </w:rPr>
        <w:t> </w:t>
      </w:r>
      <w:r w:rsidR="005414D8" w:rsidRPr="008B30EB">
        <w:rPr>
          <w:rFonts w:ascii="Arial" w:eastAsia="Calibri" w:hAnsi="Arial"/>
          <w:noProof/>
          <w:sz w:val="24"/>
        </w:rPr>
        <w:t> </w:t>
      </w:r>
      <w:r w:rsidR="005414D8" w:rsidRPr="008B30EB">
        <w:rPr>
          <w:rFonts w:ascii="Arial" w:eastAsia="Calibri" w:hAnsi="Arial"/>
          <w:sz w:val="24"/>
        </w:rPr>
        <w:fldChar w:fldCharType="end"/>
      </w:r>
      <w:r w:rsidR="005414D8">
        <w:rPr>
          <w:rFonts w:ascii="Arial" w:eastAsia="Calibri" w:hAnsi="Arial"/>
          <w:sz w:val="24"/>
        </w:rPr>
        <w:t xml:space="preserve"> </w:t>
      </w:r>
      <w:r w:rsidR="008B30EB" w:rsidRPr="008B30EB">
        <w:rPr>
          <w:rFonts w:ascii="Arial" w:eastAsia="Calibri" w:hAnsi="Arial"/>
          <w:sz w:val="24"/>
        </w:rPr>
        <w:t xml:space="preserve"> by: </w:t>
      </w:r>
    </w:p>
    <w:p w14:paraId="636C8DEA" w14:textId="77777777" w:rsidR="008B30EB" w:rsidRPr="008B30EB" w:rsidRDefault="008B30EB" w:rsidP="001D3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/>
          <w:sz w:val="24"/>
        </w:rPr>
      </w:pPr>
      <w:r w:rsidRPr="008B30EB">
        <w:rPr>
          <w:rFonts w:ascii="Wingdings" w:eastAsia="Calibri" w:hAnsi="Wingdings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8B30EB">
        <w:rPr>
          <w:rFonts w:ascii="Wingdings" w:eastAsia="Calibri" w:hAnsi="Wingdings"/>
          <w:highlight w:val="lightGray"/>
        </w:rPr>
        <w:instrText xml:space="preserve"> FORMCHECKBOX </w:instrText>
      </w:r>
      <w:r w:rsidR="009B4257">
        <w:rPr>
          <w:rFonts w:ascii="Wingdings" w:eastAsia="Calibri" w:hAnsi="Wingdings"/>
          <w:highlight w:val="lightGray"/>
        </w:rPr>
      </w:r>
      <w:r w:rsidR="009B4257">
        <w:rPr>
          <w:rFonts w:ascii="Wingdings" w:eastAsia="Calibri" w:hAnsi="Wingdings"/>
          <w:highlight w:val="lightGray"/>
        </w:rPr>
        <w:fldChar w:fldCharType="separate"/>
      </w:r>
      <w:r w:rsidRPr="008B30EB">
        <w:rPr>
          <w:rFonts w:ascii="Wingdings" w:eastAsia="Calibri" w:hAnsi="Wingdings"/>
          <w:highlight w:val="lightGray"/>
        </w:rPr>
        <w:fldChar w:fldCharType="end"/>
      </w:r>
      <w:bookmarkEnd w:id="6"/>
      <w:r w:rsidRPr="008B30EB">
        <w:rPr>
          <w:rFonts w:ascii="Wingdings" w:eastAsia="Calibri" w:hAnsi="Wingdings"/>
        </w:rPr>
        <w:t></w:t>
      </w:r>
      <w:r w:rsidRPr="008B30EB">
        <w:rPr>
          <w:rFonts w:ascii="Arial" w:eastAsia="Calibri" w:hAnsi="Arial"/>
          <w:sz w:val="24"/>
        </w:rPr>
        <w:t>delivering a copy personally to the person</w:t>
      </w:r>
    </w:p>
    <w:p w14:paraId="6B9C3A67" w14:textId="37B1B823" w:rsidR="008B30EB" w:rsidRPr="008B30EB" w:rsidRDefault="008B30EB" w:rsidP="008B30EB">
      <w:pPr>
        <w:rPr>
          <w:rFonts w:ascii="Arial" w:eastAsia="Calibri" w:hAnsi="Arial"/>
          <w:sz w:val="24"/>
        </w:rPr>
      </w:pPr>
      <w:r w:rsidRPr="008B30EB">
        <w:rPr>
          <w:rFonts w:ascii="Arial" w:eastAsia="Calibri" w:hAnsi="Arial"/>
          <w:sz w:val="24"/>
        </w:rPr>
        <w:br/>
        <w:t xml:space="preserve">Signature </w:t>
      </w:r>
      <w:r w:rsidR="002434AD">
        <w:rPr>
          <w:rFonts w:ascii="Arial" w:eastAsia="Calibri" w:hAnsi="Arial"/>
          <w:sz w:val="24"/>
        </w:rPr>
        <w:tab/>
      </w:r>
      <w:r w:rsidR="00D24935">
        <w:rPr>
          <w:rFonts w:ascii="Arial" w:eastAsia="Calibri" w:hAnsi="Arial"/>
          <w:sz w:val="24"/>
        </w:rPr>
        <w:tab/>
      </w:r>
      <w:r w:rsidR="00D24935">
        <w:rPr>
          <w:rFonts w:ascii="Arial" w:eastAsia="Calibri" w:hAnsi="Arial"/>
          <w:sz w:val="24"/>
        </w:rPr>
        <w:tab/>
      </w:r>
      <w:r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30EB">
        <w:rPr>
          <w:rFonts w:ascii="Arial" w:eastAsia="Calibri" w:hAnsi="Arial"/>
          <w:sz w:val="24"/>
        </w:rPr>
        <w:instrText xml:space="preserve"> FORMTEXT </w:instrText>
      </w:r>
      <w:r w:rsidRPr="008B30EB">
        <w:rPr>
          <w:rFonts w:ascii="Arial" w:eastAsia="Calibri" w:hAnsi="Arial"/>
          <w:sz w:val="24"/>
        </w:rPr>
      </w:r>
      <w:r w:rsidRPr="008B30EB">
        <w:rPr>
          <w:rFonts w:ascii="Arial" w:eastAsia="Calibri" w:hAnsi="Arial"/>
          <w:sz w:val="24"/>
        </w:rPr>
        <w:fldChar w:fldCharType="separate"/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sz w:val="24"/>
        </w:rPr>
        <w:fldChar w:fldCharType="end"/>
      </w:r>
      <w:r w:rsidRPr="008B30EB">
        <w:rPr>
          <w:rFonts w:ascii="Arial" w:eastAsia="Calibri" w:hAnsi="Arial"/>
          <w:sz w:val="24"/>
        </w:rPr>
        <w:br/>
        <w:t>Name</w:t>
      </w:r>
      <w:r w:rsidR="00D24935">
        <w:rPr>
          <w:rFonts w:ascii="Arial" w:eastAsia="Calibri" w:hAnsi="Arial"/>
          <w:sz w:val="24"/>
        </w:rPr>
        <w:tab/>
      </w:r>
      <w:r w:rsidRPr="008B30EB">
        <w:rPr>
          <w:rFonts w:ascii="Arial" w:eastAsia="Calibri" w:hAnsi="Arial"/>
          <w:sz w:val="24"/>
        </w:rPr>
        <w:t xml:space="preserve"> </w:t>
      </w:r>
      <w:r w:rsidR="002434AD">
        <w:rPr>
          <w:rFonts w:ascii="Arial" w:eastAsia="Calibri" w:hAnsi="Arial"/>
          <w:sz w:val="24"/>
        </w:rPr>
        <w:tab/>
      </w:r>
      <w:r w:rsidR="00D24935">
        <w:rPr>
          <w:rFonts w:ascii="Arial" w:eastAsia="Calibri" w:hAnsi="Arial"/>
          <w:sz w:val="24"/>
        </w:rPr>
        <w:tab/>
      </w:r>
      <w:r w:rsidR="00D24935">
        <w:rPr>
          <w:rFonts w:ascii="Arial" w:eastAsia="Calibri" w:hAnsi="Arial"/>
          <w:sz w:val="24"/>
        </w:rPr>
        <w:tab/>
      </w:r>
      <w:r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30EB">
        <w:rPr>
          <w:rFonts w:ascii="Arial" w:eastAsia="Calibri" w:hAnsi="Arial"/>
          <w:sz w:val="24"/>
        </w:rPr>
        <w:instrText xml:space="preserve"> FORMTEXT </w:instrText>
      </w:r>
      <w:r w:rsidRPr="008B30EB">
        <w:rPr>
          <w:rFonts w:ascii="Arial" w:eastAsia="Calibri" w:hAnsi="Arial"/>
          <w:sz w:val="24"/>
        </w:rPr>
      </w:r>
      <w:r w:rsidRPr="008B30EB">
        <w:rPr>
          <w:rFonts w:ascii="Arial" w:eastAsia="Calibri" w:hAnsi="Arial"/>
          <w:sz w:val="24"/>
        </w:rPr>
        <w:fldChar w:fldCharType="separate"/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sz w:val="24"/>
        </w:rPr>
        <w:fldChar w:fldCharType="end"/>
      </w:r>
    </w:p>
    <w:p w14:paraId="637967C5" w14:textId="6D9FF2C2" w:rsidR="008B30EB" w:rsidRPr="008B30EB" w:rsidRDefault="008B30EB" w:rsidP="008B30EB">
      <w:pPr>
        <w:rPr>
          <w:rFonts w:ascii="Arial" w:eastAsia="Calibri" w:hAnsi="Arial"/>
          <w:sz w:val="24"/>
        </w:rPr>
      </w:pPr>
      <w:r w:rsidRPr="008B30EB">
        <w:rPr>
          <w:rFonts w:ascii="Arial" w:eastAsia="Calibri" w:hAnsi="Arial"/>
          <w:sz w:val="24"/>
        </w:rPr>
        <w:t xml:space="preserve">Witness </w:t>
      </w:r>
      <w:r w:rsidR="00701FC9">
        <w:rPr>
          <w:rFonts w:ascii="Arial" w:eastAsia="Calibri" w:hAnsi="Arial"/>
          <w:sz w:val="24"/>
        </w:rPr>
        <w:t>s</w:t>
      </w:r>
      <w:r w:rsidRPr="008B30EB">
        <w:rPr>
          <w:rFonts w:ascii="Arial" w:eastAsia="Calibri" w:hAnsi="Arial"/>
          <w:sz w:val="24"/>
        </w:rPr>
        <w:t>ignature</w:t>
      </w:r>
      <w:r w:rsidR="00D24935">
        <w:rPr>
          <w:rFonts w:ascii="Arial" w:eastAsia="Calibri" w:hAnsi="Arial"/>
          <w:sz w:val="24"/>
        </w:rPr>
        <w:tab/>
      </w:r>
      <w:r w:rsidRPr="008B30EB">
        <w:rPr>
          <w:rFonts w:ascii="Arial" w:eastAsia="Calibri" w:hAnsi="Arial"/>
          <w:sz w:val="24"/>
        </w:rPr>
        <w:t xml:space="preserve"> </w:t>
      </w:r>
      <w:r w:rsidR="002434AD">
        <w:rPr>
          <w:rFonts w:ascii="Arial" w:eastAsia="Calibri" w:hAnsi="Arial"/>
          <w:sz w:val="24"/>
        </w:rPr>
        <w:tab/>
      </w:r>
      <w:r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30EB">
        <w:rPr>
          <w:rFonts w:ascii="Arial" w:eastAsia="Calibri" w:hAnsi="Arial"/>
          <w:sz w:val="24"/>
        </w:rPr>
        <w:instrText xml:space="preserve"> FORMTEXT </w:instrText>
      </w:r>
      <w:r w:rsidRPr="008B30EB">
        <w:rPr>
          <w:rFonts w:ascii="Arial" w:eastAsia="Calibri" w:hAnsi="Arial"/>
          <w:sz w:val="24"/>
        </w:rPr>
      </w:r>
      <w:r w:rsidRPr="008B30EB">
        <w:rPr>
          <w:rFonts w:ascii="Arial" w:eastAsia="Calibri" w:hAnsi="Arial"/>
          <w:sz w:val="24"/>
        </w:rPr>
        <w:fldChar w:fldCharType="separate"/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sz w:val="24"/>
        </w:rPr>
        <w:fldChar w:fldCharType="end"/>
      </w:r>
      <w:r w:rsidRPr="008B30EB">
        <w:rPr>
          <w:rFonts w:ascii="Arial" w:eastAsia="Calibri" w:hAnsi="Arial"/>
          <w:sz w:val="24"/>
        </w:rPr>
        <w:br/>
        <w:t xml:space="preserve">Name </w:t>
      </w:r>
      <w:r w:rsidR="002434AD">
        <w:rPr>
          <w:rFonts w:ascii="Arial" w:eastAsia="Calibri" w:hAnsi="Arial"/>
          <w:sz w:val="24"/>
        </w:rPr>
        <w:tab/>
      </w:r>
      <w:r w:rsidR="002434AD">
        <w:rPr>
          <w:rFonts w:ascii="Arial" w:eastAsia="Calibri" w:hAnsi="Arial"/>
          <w:sz w:val="24"/>
        </w:rPr>
        <w:tab/>
      </w:r>
      <w:r w:rsidR="00D24935">
        <w:rPr>
          <w:rFonts w:ascii="Arial" w:eastAsia="Calibri" w:hAnsi="Arial"/>
          <w:sz w:val="24"/>
        </w:rPr>
        <w:tab/>
      </w:r>
      <w:r w:rsidR="00D24935">
        <w:rPr>
          <w:rFonts w:ascii="Arial" w:eastAsia="Calibri" w:hAnsi="Arial"/>
          <w:sz w:val="24"/>
        </w:rPr>
        <w:tab/>
      </w:r>
      <w:r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30EB">
        <w:rPr>
          <w:rFonts w:ascii="Arial" w:eastAsia="Calibri" w:hAnsi="Arial"/>
          <w:sz w:val="24"/>
        </w:rPr>
        <w:instrText xml:space="preserve"> FORMTEXT </w:instrText>
      </w:r>
      <w:r w:rsidRPr="008B30EB">
        <w:rPr>
          <w:rFonts w:ascii="Arial" w:eastAsia="Calibri" w:hAnsi="Arial"/>
          <w:sz w:val="24"/>
        </w:rPr>
      </w:r>
      <w:r w:rsidRPr="008B30EB">
        <w:rPr>
          <w:rFonts w:ascii="Arial" w:eastAsia="Calibri" w:hAnsi="Arial"/>
          <w:sz w:val="24"/>
        </w:rPr>
        <w:fldChar w:fldCharType="separate"/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sz w:val="24"/>
        </w:rPr>
        <w:fldChar w:fldCharType="end"/>
      </w:r>
    </w:p>
    <w:p w14:paraId="1DCAB022" w14:textId="1A9047CE" w:rsidR="00EB1975" w:rsidRPr="008B30EB" w:rsidRDefault="00384139" w:rsidP="00EB1975">
      <w:pPr>
        <w:rPr>
          <w:rFonts w:ascii="Arial" w:eastAsia="Calibri" w:hAnsi="Arial"/>
          <w:b/>
          <w:bCs/>
          <w:sz w:val="24"/>
        </w:rPr>
      </w:pPr>
      <w:r>
        <w:rPr>
          <w:rFonts w:ascii="Arial" w:eastAsia="Calibri" w:hAnsi="Arial"/>
          <w:b/>
          <w:bCs/>
          <w:sz w:val="24"/>
        </w:rPr>
        <w:t>The Respondent</w:t>
      </w:r>
      <w:r w:rsidR="00773F06">
        <w:rPr>
          <w:rFonts w:ascii="Arial" w:eastAsia="Calibri" w:hAnsi="Arial"/>
          <w:b/>
          <w:bCs/>
          <w:sz w:val="24"/>
        </w:rPr>
        <w:t xml:space="preserve">’s </w:t>
      </w:r>
      <w:r w:rsidR="00773F06" w:rsidRPr="00A15EBD">
        <w:rPr>
          <w:rFonts w:ascii="Arial" w:eastAsia="Calibri" w:hAnsi="Arial"/>
          <w:b/>
          <w:bCs/>
          <w:sz w:val="24"/>
        </w:rPr>
        <w:t>guardian</w:t>
      </w:r>
      <w:r w:rsidR="00A15EBD">
        <w:rPr>
          <w:rFonts w:ascii="Arial" w:eastAsia="Calibri" w:hAnsi="Arial"/>
          <w:b/>
          <w:bCs/>
          <w:sz w:val="24"/>
        </w:rPr>
        <w:t xml:space="preserve"> (if applicable)</w:t>
      </w:r>
      <w:r>
        <w:rPr>
          <w:rFonts w:ascii="Arial" w:eastAsia="Calibri" w:hAnsi="Arial"/>
          <w:b/>
          <w:bCs/>
          <w:sz w:val="24"/>
        </w:rPr>
        <w:t>:</w:t>
      </w:r>
      <w:r>
        <w:rPr>
          <w:rFonts w:ascii="Arial" w:eastAsia="Calibri" w:hAnsi="Arial"/>
          <w:b/>
          <w:bCs/>
          <w:sz w:val="24"/>
        </w:rPr>
        <w:br/>
      </w:r>
      <w:r w:rsidR="00EB1975" w:rsidRPr="008B30EB">
        <w:rPr>
          <w:rFonts w:ascii="Arial" w:eastAsia="Calibri" w:hAnsi="Arial"/>
          <w:sz w:val="24"/>
        </w:rPr>
        <w:t xml:space="preserve">I (name) </w:t>
      </w:r>
      <w:r w:rsidR="00EB1975"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1975" w:rsidRPr="008B30EB">
        <w:rPr>
          <w:rFonts w:ascii="Arial" w:eastAsia="Calibri" w:hAnsi="Arial"/>
          <w:sz w:val="24"/>
        </w:rPr>
        <w:instrText xml:space="preserve"> FORMTEXT </w:instrText>
      </w:r>
      <w:r w:rsidR="00EB1975" w:rsidRPr="008B30EB">
        <w:rPr>
          <w:rFonts w:ascii="Arial" w:eastAsia="Calibri" w:hAnsi="Arial"/>
          <w:sz w:val="24"/>
        </w:rPr>
      </w:r>
      <w:r w:rsidR="00EB1975" w:rsidRPr="008B30EB">
        <w:rPr>
          <w:rFonts w:ascii="Arial" w:eastAsia="Calibri" w:hAnsi="Arial"/>
          <w:sz w:val="24"/>
        </w:rPr>
        <w:fldChar w:fldCharType="separate"/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sz w:val="24"/>
        </w:rPr>
        <w:fldChar w:fldCharType="end"/>
      </w:r>
      <w:r w:rsidR="00EB1975" w:rsidRPr="008B30EB">
        <w:rPr>
          <w:rFonts w:ascii="Arial" w:eastAsia="Calibri" w:hAnsi="Arial"/>
          <w:sz w:val="24"/>
        </w:rPr>
        <w:t xml:space="preserve"> of (occupation) </w:t>
      </w:r>
      <w:r w:rsidR="00EB1975"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1975" w:rsidRPr="008B30EB">
        <w:rPr>
          <w:rFonts w:ascii="Arial" w:eastAsia="Calibri" w:hAnsi="Arial"/>
          <w:sz w:val="24"/>
        </w:rPr>
        <w:instrText xml:space="preserve"> FORMTEXT </w:instrText>
      </w:r>
      <w:r w:rsidR="00EB1975" w:rsidRPr="008B30EB">
        <w:rPr>
          <w:rFonts w:ascii="Arial" w:eastAsia="Calibri" w:hAnsi="Arial"/>
          <w:sz w:val="24"/>
        </w:rPr>
      </w:r>
      <w:r w:rsidR="00EB1975" w:rsidRPr="008B30EB">
        <w:rPr>
          <w:rFonts w:ascii="Arial" w:eastAsia="Calibri" w:hAnsi="Arial"/>
          <w:sz w:val="24"/>
        </w:rPr>
        <w:fldChar w:fldCharType="separate"/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sz w:val="24"/>
        </w:rPr>
        <w:fldChar w:fldCharType="end"/>
      </w:r>
      <w:r w:rsidR="00EB1975" w:rsidRPr="008B30EB">
        <w:rPr>
          <w:rFonts w:ascii="Arial" w:eastAsia="Calibri" w:hAnsi="Arial"/>
          <w:sz w:val="24"/>
        </w:rPr>
        <w:t xml:space="preserve"> did serve a copy of this application on </w:t>
      </w:r>
      <w:r w:rsidR="00701FC9">
        <w:rPr>
          <w:rFonts w:ascii="Arial" w:eastAsia="Calibri" w:hAnsi="Arial"/>
          <w:sz w:val="24"/>
        </w:rPr>
        <w:br/>
      </w:r>
      <w:r w:rsidR="00EB1975" w:rsidRPr="008B30EB">
        <w:rPr>
          <w:rFonts w:ascii="Arial" w:eastAsia="Calibri" w:hAnsi="Arial"/>
          <w:sz w:val="24"/>
        </w:rPr>
        <w:t xml:space="preserve">(name) </w:t>
      </w:r>
      <w:r w:rsidR="00EB1975"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1975" w:rsidRPr="008B30EB">
        <w:rPr>
          <w:rFonts w:ascii="Arial" w:eastAsia="Calibri" w:hAnsi="Arial"/>
          <w:sz w:val="24"/>
        </w:rPr>
        <w:instrText xml:space="preserve"> FORMTEXT </w:instrText>
      </w:r>
      <w:r w:rsidR="00EB1975" w:rsidRPr="008B30EB">
        <w:rPr>
          <w:rFonts w:ascii="Arial" w:eastAsia="Calibri" w:hAnsi="Arial"/>
          <w:sz w:val="24"/>
        </w:rPr>
      </w:r>
      <w:r w:rsidR="00EB1975" w:rsidRPr="008B30EB">
        <w:rPr>
          <w:rFonts w:ascii="Arial" w:eastAsia="Calibri" w:hAnsi="Arial"/>
          <w:sz w:val="24"/>
        </w:rPr>
        <w:fldChar w:fldCharType="separate"/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sz w:val="24"/>
        </w:rPr>
        <w:fldChar w:fldCharType="end"/>
      </w:r>
      <w:r w:rsidR="00EB1975" w:rsidRPr="008B30EB">
        <w:rPr>
          <w:rFonts w:ascii="Arial" w:eastAsia="Calibri" w:hAnsi="Arial"/>
          <w:sz w:val="24"/>
        </w:rPr>
        <w:t xml:space="preserve"> on (date) </w:t>
      </w:r>
      <w:r w:rsidR="00EB1975"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1975" w:rsidRPr="008B30EB">
        <w:rPr>
          <w:rFonts w:ascii="Arial" w:eastAsia="Calibri" w:hAnsi="Arial"/>
          <w:sz w:val="24"/>
        </w:rPr>
        <w:instrText xml:space="preserve"> FORMTEXT </w:instrText>
      </w:r>
      <w:r w:rsidR="00EB1975" w:rsidRPr="008B30EB">
        <w:rPr>
          <w:rFonts w:ascii="Arial" w:eastAsia="Calibri" w:hAnsi="Arial"/>
          <w:sz w:val="24"/>
        </w:rPr>
      </w:r>
      <w:r w:rsidR="00EB1975" w:rsidRPr="008B30EB">
        <w:rPr>
          <w:rFonts w:ascii="Arial" w:eastAsia="Calibri" w:hAnsi="Arial"/>
          <w:sz w:val="24"/>
        </w:rPr>
        <w:fldChar w:fldCharType="separate"/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sz w:val="24"/>
        </w:rPr>
        <w:fldChar w:fldCharType="end"/>
      </w:r>
      <w:r w:rsidR="00EB1975">
        <w:rPr>
          <w:rFonts w:ascii="Arial" w:eastAsia="Calibri" w:hAnsi="Arial"/>
          <w:sz w:val="24"/>
        </w:rPr>
        <w:t xml:space="preserve"> at (location) </w:t>
      </w:r>
      <w:r w:rsidR="00EB1975"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1975" w:rsidRPr="008B30EB">
        <w:rPr>
          <w:rFonts w:ascii="Arial" w:eastAsia="Calibri" w:hAnsi="Arial"/>
          <w:sz w:val="24"/>
        </w:rPr>
        <w:instrText xml:space="preserve"> FORMTEXT </w:instrText>
      </w:r>
      <w:r w:rsidR="00EB1975" w:rsidRPr="008B30EB">
        <w:rPr>
          <w:rFonts w:ascii="Arial" w:eastAsia="Calibri" w:hAnsi="Arial"/>
          <w:sz w:val="24"/>
        </w:rPr>
      </w:r>
      <w:r w:rsidR="00EB1975" w:rsidRPr="008B30EB">
        <w:rPr>
          <w:rFonts w:ascii="Arial" w:eastAsia="Calibri" w:hAnsi="Arial"/>
          <w:sz w:val="24"/>
        </w:rPr>
        <w:fldChar w:fldCharType="separate"/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sz w:val="24"/>
        </w:rPr>
        <w:fldChar w:fldCharType="end"/>
      </w:r>
      <w:r w:rsidR="00EB1975">
        <w:rPr>
          <w:rFonts w:ascii="Arial" w:eastAsia="Calibri" w:hAnsi="Arial"/>
          <w:sz w:val="24"/>
        </w:rPr>
        <w:t xml:space="preserve"> </w:t>
      </w:r>
      <w:r w:rsidR="00EB1975" w:rsidRPr="008B30EB">
        <w:rPr>
          <w:rFonts w:ascii="Arial" w:eastAsia="Calibri" w:hAnsi="Arial"/>
          <w:sz w:val="24"/>
        </w:rPr>
        <w:t xml:space="preserve"> by: </w:t>
      </w:r>
    </w:p>
    <w:p w14:paraId="03D3C4BF" w14:textId="77777777" w:rsidR="00EB1975" w:rsidRPr="008B30EB" w:rsidRDefault="00EB1975" w:rsidP="00EB19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/>
          <w:sz w:val="24"/>
        </w:rPr>
      </w:pPr>
      <w:r w:rsidRPr="008B30EB">
        <w:rPr>
          <w:rFonts w:ascii="Wingdings" w:eastAsia="Calibri" w:hAnsi="Wingdings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30EB">
        <w:rPr>
          <w:rFonts w:ascii="Wingdings" w:eastAsia="Calibri" w:hAnsi="Wingdings"/>
          <w:highlight w:val="lightGray"/>
        </w:rPr>
        <w:instrText xml:space="preserve"> FORMCHECKBOX </w:instrText>
      </w:r>
      <w:r w:rsidR="009B4257">
        <w:rPr>
          <w:rFonts w:ascii="Wingdings" w:eastAsia="Calibri" w:hAnsi="Wingdings"/>
          <w:highlight w:val="lightGray"/>
        </w:rPr>
      </w:r>
      <w:r w:rsidR="009B4257">
        <w:rPr>
          <w:rFonts w:ascii="Wingdings" w:eastAsia="Calibri" w:hAnsi="Wingdings"/>
          <w:highlight w:val="lightGray"/>
        </w:rPr>
        <w:fldChar w:fldCharType="separate"/>
      </w:r>
      <w:r w:rsidRPr="008B30EB">
        <w:rPr>
          <w:rFonts w:ascii="Wingdings" w:eastAsia="Calibri" w:hAnsi="Wingdings"/>
          <w:highlight w:val="lightGray"/>
        </w:rPr>
        <w:fldChar w:fldCharType="end"/>
      </w:r>
      <w:r w:rsidRPr="008B30EB">
        <w:rPr>
          <w:rFonts w:ascii="Wingdings" w:eastAsia="Calibri" w:hAnsi="Wingdings"/>
        </w:rPr>
        <w:t></w:t>
      </w:r>
      <w:r w:rsidRPr="008B30EB">
        <w:rPr>
          <w:rFonts w:ascii="Arial" w:eastAsia="Calibri" w:hAnsi="Arial"/>
          <w:sz w:val="24"/>
        </w:rPr>
        <w:t>delivering a copy personally to the person</w:t>
      </w:r>
    </w:p>
    <w:p w14:paraId="6E2F964C" w14:textId="77777777" w:rsidR="00EB1975" w:rsidRPr="008B30EB" w:rsidRDefault="00EB1975" w:rsidP="00EB1975">
      <w:pPr>
        <w:rPr>
          <w:rFonts w:ascii="Arial" w:eastAsia="Calibri" w:hAnsi="Arial"/>
          <w:sz w:val="24"/>
        </w:rPr>
      </w:pPr>
      <w:r w:rsidRPr="008B30EB">
        <w:rPr>
          <w:rFonts w:ascii="Arial" w:eastAsia="Calibri" w:hAnsi="Arial"/>
          <w:sz w:val="24"/>
        </w:rPr>
        <w:br/>
        <w:t xml:space="preserve">Signature 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30EB">
        <w:rPr>
          <w:rFonts w:ascii="Arial" w:eastAsia="Calibri" w:hAnsi="Arial"/>
          <w:sz w:val="24"/>
        </w:rPr>
        <w:instrText xml:space="preserve"> FORMTEXT </w:instrText>
      </w:r>
      <w:r w:rsidRPr="008B30EB">
        <w:rPr>
          <w:rFonts w:ascii="Arial" w:eastAsia="Calibri" w:hAnsi="Arial"/>
          <w:sz w:val="24"/>
        </w:rPr>
      </w:r>
      <w:r w:rsidRPr="008B30EB">
        <w:rPr>
          <w:rFonts w:ascii="Arial" w:eastAsia="Calibri" w:hAnsi="Arial"/>
          <w:sz w:val="24"/>
        </w:rPr>
        <w:fldChar w:fldCharType="separate"/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sz w:val="24"/>
        </w:rPr>
        <w:fldChar w:fldCharType="end"/>
      </w:r>
      <w:r w:rsidRPr="008B30EB">
        <w:rPr>
          <w:rFonts w:ascii="Arial" w:eastAsia="Calibri" w:hAnsi="Arial"/>
          <w:sz w:val="24"/>
        </w:rPr>
        <w:br/>
        <w:t>Name</w:t>
      </w:r>
      <w:r>
        <w:rPr>
          <w:rFonts w:ascii="Arial" w:eastAsia="Calibri" w:hAnsi="Arial"/>
          <w:sz w:val="24"/>
        </w:rPr>
        <w:tab/>
      </w:r>
      <w:r w:rsidRPr="008B30EB">
        <w:rPr>
          <w:rFonts w:ascii="Arial" w:eastAsia="Calibri" w:hAnsi="Arial"/>
          <w:sz w:val="24"/>
        </w:rPr>
        <w:t xml:space="preserve"> 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30EB">
        <w:rPr>
          <w:rFonts w:ascii="Arial" w:eastAsia="Calibri" w:hAnsi="Arial"/>
          <w:sz w:val="24"/>
        </w:rPr>
        <w:instrText xml:space="preserve"> FORMTEXT </w:instrText>
      </w:r>
      <w:r w:rsidRPr="008B30EB">
        <w:rPr>
          <w:rFonts w:ascii="Arial" w:eastAsia="Calibri" w:hAnsi="Arial"/>
          <w:sz w:val="24"/>
        </w:rPr>
      </w:r>
      <w:r w:rsidRPr="008B30EB">
        <w:rPr>
          <w:rFonts w:ascii="Arial" w:eastAsia="Calibri" w:hAnsi="Arial"/>
          <w:sz w:val="24"/>
        </w:rPr>
        <w:fldChar w:fldCharType="separate"/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sz w:val="24"/>
        </w:rPr>
        <w:fldChar w:fldCharType="end"/>
      </w:r>
    </w:p>
    <w:p w14:paraId="32A5C351" w14:textId="5B2E955B" w:rsidR="00EB1975" w:rsidRPr="008B30EB" w:rsidRDefault="00EB1975" w:rsidP="00EB1975">
      <w:pPr>
        <w:rPr>
          <w:rFonts w:ascii="Arial" w:eastAsia="Calibri" w:hAnsi="Arial"/>
          <w:sz w:val="24"/>
        </w:rPr>
      </w:pPr>
      <w:r w:rsidRPr="008B30EB">
        <w:rPr>
          <w:rFonts w:ascii="Arial" w:eastAsia="Calibri" w:hAnsi="Arial"/>
          <w:sz w:val="24"/>
        </w:rPr>
        <w:t xml:space="preserve">Witness </w:t>
      </w:r>
      <w:r w:rsidR="00701FC9">
        <w:rPr>
          <w:rFonts w:ascii="Arial" w:eastAsia="Calibri" w:hAnsi="Arial"/>
          <w:sz w:val="24"/>
        </w:rPr>
        <w:t>s</w:t>
      </w:r>
      <w:r w:rsidRPr="008B30EB">
        <w:rPr>
          <w:rFonts w:ascii="Arial" w:eastAsia="Calibri" w:hAnsi="Arial"/>
          <w:sz w:val="24"/>
        </w:rPr>
        <w:t>ignature</w:t>
      </w:r>
      <w:r>
        <w:rPr>
          <w:rFonts w:ascii="Arial" w:eastAsia="Calibri" w:hAnsi="Arial"/>
          <w:sz w:val="24"/>
        </w:rPr>
        <w:tab/>
      </w:r>
      <w:r w:rsidRPr="008B30EB">
        <w:rPr>
          <w:rFonts w:ascii="Arial" w:eastAsia="Calibri" w:hAnsi="Arial"/>
          <w:sz w:val="24"/>
        </w:rPr>
        <w:t xml:space="preserve"> </w:t>
      </w:r>
      <w:r>
        <w:rPr>
          <w:rFonts w:ascii="Arial" w:eastAsia="Calibri" w:hAnsi="Arial"/>
          <w:sz w:val="24"/>
        </w:rPr>
        <w:tab/>
      </w:r>
      <w:r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30EB">
        <w:rPr>
          <w:rFonts w:ascii="Arial" w:eastAsia="Calibri" w:hAnsi="Arial"/>
          <w:sz w:val="24"/>
        </w:rPr>
        <w:instrText xml:space="preserve"> FORMTEXT </w:instrText>
      </w:r>
      <w:r w:rsidRPr="008B30EB">
        <w:rPr>
          <w:rFonts w:ascii="Arial" w:eastAsia="Calibri" w:hAnsi="Arial"/>
          <w:sz w:val="24"/>
        </w:rPr>
      </w:r>
      <w:r w:rsidRPr="008B30EB">
        <w:rPr>
          <w:rFonts w:ascii="Arial" w:eastAsia="Calibri" w:hAnsi="Arial"/>
          <w:sz w:val="24"/>
        </w:rPr>
        <w:fldChar w:fldCharType="separate"/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sz w:val="24"/>
        </w:rPr>
        <w:fldChar w:fldCharType="end"/>
      </w:r>
      <w:r w:rsidRPr="008B30EB">
        <w:rPr>
          <w:rFonts w:ascii="Arial" w:eastAsia="Calibri" w:hAnsi="Arial"/>
          <w:sz w:val="24"/>
        </w:rPr>
        <w:br/>
        <w:t xml:space="preserve">Name 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30EB">
        <w:rPr>
          <w:rFonts w:ascii="Arial" w:eastAsia="Calibri" w:hAnsi="Arial"/>
          <w:sz w:val="24"/>
        </w:rPr>
        <w:instrText xml:space="preserve"> FORMTEXT </w:instrText>
      </w:r>
      <w:r w:rsidRPr="008B30EB">
        <w:rPr>
          <w:rFonts w:ascii="Arial" w:eastAsia="Calibri" w:hAnsi="Arial"/>
          <w:sz w:val="24"/>
        </w:rPr>
      </w:r>
      <w:r w:rsidRPr="008B30EB">
        <w:rPr>
          <w:rFonts w:ascii="Arial" w:eastAsia="Calibri" w:hAnsi="Arial"/>
          <w:sz w:val="24"/>
        </w:rPr>
        <w:fldChar w:fldCharType="separate"/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sz w:val="24"/>
        </w:rPr>
        <w:fldChar w:fldCharType="end"/>
      </w:r>
    </w:p>
    <w:p w14:paraId="3D25A6F0" w14:textId="77777777" w:rsidR="00250B26" w:rsidRDefault="00250B26" w:rsidP="00397B7B">
      <w:pPr>
        <w:tabs>
          <w:tab w:val="left" w:pos="3119"/>
        </w:tabs>
        <w:spacing w:before="120" w:after="120"/>
        <w:rPr>
          <w:rFonts w:ascii="Arial" w:hAnsi="Arial" w:cs="Arial"/>
          <w:sz w:val="24"/>
        </w:rPr>
      </w:pPr>
    </w:p>
    <w:p w14:paraId="10CD7A7B" w14:textId="77777777" w:rsidR="008B30EB" w:rsidRPr="00E05BA2" w:rsidRDefault="008B30EB">
      <w:pPr>
        <w:rPr>
          <w:b/>
          <w:bCs/>
        </w:rPr>
      </w:pPr>
    </w:p>
    <w:sectPr w:rsidR="008B30EB" w:rsidRPr="00E05B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2BA1" w14:textId="77777777" w:rsidR="0086211B" w:rsidRDefault="0086211B" w:rsidP="007F43E2">
      <w:pPr>
        <w:spacing w:after="0" w:line="240" w:lineRule="auto"/>
      </w:pPr>
      <w:r>
        <w:separator/>
      </w:r>
    </w:p>
  </w:endnote>
  <w:endnote w:type="continuationSeparator" w:id="0">
    <w:p w14:paraId="71168D6D" w14:textId="77777777" w:rsidR="0086211B" w:rsidRDefault="0086211B" w:rsidP="007F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EA1B" w14:textId="77777777" w:rsidR="007F43E2" w:rsidRDefault="007F4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54A0" w14:textId="77777777" w:rsidR="007F43E2" w:rsidRDefault="007F43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5871" w14:textId="77777777" w:rsidR="007F43E2" w:rsidRDefault="007F4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9665" w14:textId="77777777" w:rsidR="0086211B" w:rsidRDefault="0086211B" w:rsidP="007F43E2">
      <w:pPr>
        <w:spacing w:after="0" w:line="240" w:lineRule="auto"/>
      </w:pPr>
      <w:r>
        <w:separator/>
      </w:r>
    </w:p>
  </w:footnote>
  <w:footnote w:type="continuationSeparator" w:id="0">
    <w:p w14:paraId="66DD939E" w14:textId="77777777" w:rsidR="0086211B" w:rsidRDefault="0086211B" w:rsidP="007F4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78E3" w14:textId="2804D773" w:rsidR="007F43E2" w:rsidRDefault="007F4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00A7" w14:textId="5CCA3184" w:rsidR="007F43E2" w:rsidRDefault="007F43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4D6E" w14:textId="18344341" w:rsidR="007F43E2" w:rsidRDefault="007F4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BAD"/>
    <w:multiLevelType w:val="hybridMultilevel"/>
    <w:tmpl w:val="97D2D380"/>
    <w:lvl w:ilvl="0" w:tplc="35821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E22FF8"/>
    <w:multiLevelType w:val="hybridMultilevel"/>
    <w:tmpl w:val="F0C8EC56"/>
    <w:lvl w:ilvl="0" w:tplc="F202CB3E">
      <w:start w:val="7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EE5E84"/>
    <w:multiLevelType w:val="hybridMultilevel"/>
    <w:tmpl w:val="52D07588"/>
    <w:lvl w:ilvl="0" w:tplc="F202CB3E">
      <w:start w:val="7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A2"/>
    <w:rsid w:val="00014D60"/>
    <w:rsid w:val="00022959"/>
    <w:rsid w:val="0002711C"/>
    <w:rsid w:val="00027732"/>
    <w:rsid w:val="00040F13"/>
    <w:rsid w:val="000418C4"/>
    <w:rsid w:val="000530F6"/>
    <w:rsid w:val="0008404C"/>
    <w:rsid w:val="000A5BF1"/>
    <w:rsid w:val="000E2668"/>
    <w:rsid w:val="000F1A34"/>
    <w:rsid w:val="00121A4C"/>
    <w:rsid w:val="0012233E"/>
    <w:rsid w:val="00126DA5"/>
    <w:rsid w:val="00135556"/>
    <w:rsid w:val="001561F1"/>
    <w:rsid w:val="00196607"/>
    <w:rsid w:val="001A32C5"/>
    <w:rsid w:val="001B5763"/>
    <w:rsid w:val="001B6BFF"/>
    <w:rsid w:val="001D3466"/>
    <w:rsid w:val="001D4264"/>
    <w:rsid w:val="001E0289"/>
    <w:rsid w:val="001F7067"/>
    <w:rsid w:val="00216952"/>
    <w:rsid w:val="00223316"/>
    <w:rsid w:val="0023664A"/>
    <w:rsid w:val="002434AD"/>
    <w:rsid w:val="00250B26"/>
    <w:rsid w:val="002A5CDF"/>
    <w:rsid w:val="002F6A38"/>
    <w:rsid w:val="00317E75"/>
    <w:rsid w:val="00330AFC"/>
    <w:rsid w:val="00370004"/>
    <w:rsid w:val="00384139"/>
    <w:rsid w:val="00386335"/>
    <w:rsid w:val="00397B7B"/>
    <w:rsid w:val="003A5302"/>
    <w:rsid w:val="003C0231"/>
    <w:rsid w:val="003D34A6"/>
    <w:rsid w:val="003E7815"/>
    <w:rsid w:val="00410347"/>
    <w:rsid w:val="00417C3F"/>
    <w:rsid w:val="00433AB1"/>
    <w:rsid w:val="00443682"/>
    <w:rsid w:val="00460430"/>
    <w:rsid w:val="004702A5"/>
    <w:rsid w:val="004741F4"/>
    <w:rsid w:val="004A2E20"/>
    <w:rsid w:val="004A464E"/>
    <w:rsid w:val="004D6A70"/>
    <w:rsid w:val="004F515D"/>
    <w:rsid w:val="005137CB"/>
    <w:rsid w:val="00516BD0"/>
    <w:rsid w:val="00531133"/>
    <w:rsid w:val="00532CE4"/>
    <w:rsid w:val="005414D8"/>
    <w:rsid w:val="0054316A"/>
    <w:rsid w:val="00554431"/>
    <w:rsid w:val="00570A90"/>
    <w:rsid w:val="00572210"/>
    <w:rsid w:val="00572CB5"/>
    <w:rsid w:val="00576386"/>
    <w:rsid w:val="005A62C9"/>
    <w:rsid w:val="005D0CB3"/>
    <w:rsid w:val="005F099E"/>
    <w:rsid w:val="0061150E"/>
    <w:rsid w:val="0061712B"/>
    <w:rsid w:val="00646744"/>
    <w:rsid w:val="00684E7F"/>
    <w:rsid w:val="00686F2B"/>
    <w:rsid w:val="006C7DC6"/>
    <w:rsid w:val="00701303"/>
    <w:rsid w:val="00701FC9"/>
    <w:rsid w:val="00707802"/>
    <w:rsid w:val="007118B7"/>
    <w:rsid w:val="007565F1"/>
    <w:rsid w:val="00770DFA"/>
    <w:rsid w:val="00773F06"/>
    <w:rsid w:val="007A23D1"/>
    <w:rsid w:val="007A70DF"/>
    <w:rsid w:val="007B1CB4"/>
    <w:rsid w:val="007C0E50"/>
    <w:rsid w:val="007D71F4"/>
    <w:rsid w:val="007F090F"/>
    <w:rsid w:val="007F1253"/>
    <w:rsid w:val="007F43E2"/>
    <w:rsid w:val="007F758B"/>
    <w:rsid w:val="0080393B"/>
    <w:rsid w:val="00841A63"/>
    <w:rsid w:val="0086211B"/>
    <w:rsid w:val="00863246"/>
    <w:rsid w:val="0088056E"/>
    <w:rsid w:val="008A5C95"/>
    <w:rsid w:val="008B30EB"/>
    <w:rsid w:val="008D3772"/>
    <w:rsid w:val="008E364C"/>
    <w:rsid w:val="00904EAD"/>
    <w:rsid w:val="009101A2"/>
    <w:rsid w:val="009371FB"/>
    <w:rsid w:val="00952AB9"/>
    <w:rsid w:val="00953C9F"/>
    <w:rsid w:val="00975BD1"/>
    <w:rsid w:val="00975F1F"/>
    <w:rsid w:val="00997BAE"/>
    <w:rsid w:val="009B4257"/>
    <w:rsid w:val="009C0E6F"/>
    <w:rsid w:val="009C3030"/>
    <w:rsid w:val="009C3DFB"/>
    <w:rsid w:val="009D50B9"/>
    <w:rsid w:val="009F6726"/>
    <w:rsid w:val="00A021CF"/>
    <w:rsid w:val="00A03790"/>
    <w:rsid w:val="00A15EBD"/>
    <w:rsid w:val="00A302F4"/>
    <w:rsid w:val="00A42C48"/>
    <w:rsid w:val="00A42C8C"/>
    <w:rsid w:val="00A5506C"/>
    <w:rsid w:val="00A70EA2"/>
    <w:rsid w:val="00A90CBB"/>
    <w:rsid w:val="00AA3651"/>
    <w:rsid w:val="00AE2061"/>
    <w:rsid w:val="00AE40F4"/>
    <w:rsid w:val="00B04E07"/>
    <w:rsid w:val="00B10B51"/>
    <w:rsid w:val="00B1503F"/>
    <w:rsid w:val="00B36278"/>
    <w:rsid w:val="00B504B6"/>
    <w:rsid w:val="00B70D8C"/>
    <w:rsid w:val="00BB07D5"/>
    <w:rsid w:val="00BB1716"/>
    <w:rsid w:val="00BC1145"/>
    <w:rsid w:val="00BD534A"/>
    <w:rsid w:val="00C07061"/>
    <w:rsid w:val="00CA3A3C"/>
    <w:rsid w:val="00CD0200"/>
    <w:rsid w:val="00CD2B31"/>
    <w:rsid w:val="00CD53BB"/>
    <w:rsid w:val="00CF5204"/>
    <w:rsid w:val="00D24935"/>
    <w:rsid w:val="00D3575A"/>
    <w:rsid w:val="00D41D07"/>
    <w:rsid w:val="00D735D0"/>
    <w:rsid w:val="00D73DBD"/>
    <w:rsid w:val="00D85029"/>
    <w:rsid w:val="00DB0951"/>
    <w:rsid w:val="00DD07EC"/>
    <w:rsid w:val="00E02AE2"/>
    <w:rsid w:val="00E05BA2"/>
    <w:rsid w:val="00E31BAA"/>
    <w:rsid w:val="00E41675"/>
    <w:rsid w:val="00E44B66"/>
    <w:rsid w:val="00E5438D"/>
    <w:rsid w:val="00E90555"/>
    <w:rsid w:val="00E92298"/>
    <w:rsid w:val="00EB0973"/>
    <w:rsid w:val="00EB1975"/>
    <w:rsid w:val="00EC4A1F"/>
    <w:rsid w:val="00ED328B"/>
    <w:rsid w:val="00ED7EF2"/>
    <w:rsid w:val="00EE192D"/>
    <w:rsid w:val="00EF4CD0"/>
    <w:rsid w:val="00F07E25"/>
    <w:rsid w:val="00F168AC"/>
    <w:rsid w:val="00F24567"/>
    <w:rsid w:val="00F36473"/>
    <w:rsid w:val="00F474B6"/>
    <w:rsid w:val="00F63DBA"/>
    <w:rsid w:val="00F87A2D"/>
    <w:rsid w:val="00FA6074"/>
    <w:rsid w:val="00FB6165"/>
    <w:rsid w:val="00FB656F"/>
    <w:rsid w:val="00FC34E0"/>
    <w:rsid w:val="00FD16F4"/>
    <w:rsid w:val="00FE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CCAF97"/>
  <w15:chartTrackingRefBased/>
  <w15:docId w15:val="{D2F9CD6E-FE52-4F5D-AD52-DA55BFBC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BA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BA2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B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BA2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5B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16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8AC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8AC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26D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E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4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E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60716-0260-4B6A-BA77-D1BBF7D6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Communities and Justice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Ewan Rozdal</dc:creator>
  <cp:keywords/>
  <dc:description/>
  <cp:lastModifiedBy>Brooke Carter</cp:lastModifiedBy>
  <cp:revision>4</cp:revision>
  <dcterms:created xsi:type="dcterms:W3CDTF">2022-07-20T06:33:00Z</dcterms:created>
  <dcterms:modified xsi:type="dcterms:W3CDTF">2022-07-29T06:19:00Z</dcterms:modified>
</cp:coreProperties>
</file>