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CDEEF" w14:textId="3AEBEC0A" w:rsidR="00F35B32" w:rsidRDefault="00F35B32" w:rsidP="00F35B32">
      <w:pPr>
        <w:spacing w:before="0" w:after="0" w:line="240" w:lineRule="auto"/>
        <w:rPr>
          <w:sz w:val="18"/>
          <w:szCs w:val="18"/>
        </w:rPr>
      </w:pPr>
      <w:r>
        <w:rPr>
          <w:sz w:val="18"/>
          <w:szCs w:val="18"/>
        </w:rPr>
        <w:br/>
      </w:r>
    </w:p>
    <w:p w14:paraId="7DD12FC4" w14:textId="77777777" w:rsidR="009C7FC9" w:rsidRDefault="00F35B32" w:rsidP="00F35B32">
      <w:pPr>
        <w:pStyle w:val="Heading1"/>
        <w:jc w:val="center"/>
      </w:pPr>
      <w:r>
        <w:t>Class 3 Valuation Objections</w:t>
      </w:r>
    </w:p>
    <w:p w14:paraId="491144F9" w14:textId="7EDC2AA3" w:rsidR="00F35B32" w:rsidRPr="005515F3" w:rsidRDefault="009C7FC9" w:rsidP="00F35B32">
      <w:pPr>
        <w:pStyle w:val="Heading1"/>
        <w:jc w:val="center"/>
        <w:rPr>
          <w:szCs w:val="28"/>
        </w:rPr>
      </w:pPr>
      <w:r w:rsidRPr="005515F3">
        <w:rPr>
          <w:szCs w:val="28"/>
        </w:rPr>
        <w:t xml:space="preserve">Schedule </w:t>
      </w:r>
      <w:r w:rsidR="008D1798" w:rsidRPr="005515F3">
        <w:rPr>
          <w:szCs w:val="28"/>
        </w:rPr>
        <w:t>C</w:t>
      </w:r>
      <w:r w:rsidRPr="005515F3">
        <w:rPr>
          <w:szCs w:val="28"/>
        </w:rPr>
        <w:t xml:space="preserve"> </w:t>
      </w:r>
      <w:r w:rsidR="008D1798" w:rsidRPr="005515F3">
        <w:rPr>
          <w:szCs w:val="28"/>
        </w:rPr>
        <w:t>-</w:t>
      </w:r>
      <w:r w:rsidRPr="005515F3">
        <w:rPr>
          <w:szCs w:val="28"/>
        </w:rPr>
        <w:t xml:space="preserve"> </w:t>
      </w:r>
      <w:r w:rsidR="005515F3" w:rsidRPr="005515F3">
        <w:rPr>
          <w:szCs w:val="28"/>
        </w:rPr>
        <w:t>Complex</w:t>
      </w:r>
      <w:r w:rsidR="008D1798" w:rsidRPr="005515F3">
        <w:rPr>
          <w:szCs w:val="28"/>
        </w:rPr>
        <w:t xml:space="preserve"> Class 3 Valuation Objections</w:t>
      </w:r>
    </w:p>
    <w:tbl>
      <w:tblPr>
        <w:tblW w:w="9072" w:type="dxa"/>
        <w:jc w:val="center"/>
        <w:tblLook w:val="00A0" w:firstRow="1" w:lastRow="0" w:firstColumn="1" w:lastColumn="0" w:noHBand="0" w:noVBand="0"/>
      </w:tblPr>
      <w:tblGrid>
        <w:gridCol w:w="3306"/>
        <w:gridCol w:w="5766"/>
      </w:tblGrid>
      <w:tr w:rsidR="00F35B32" w14:paraId="4AE7DD68" w14:textId="77777777" w:rsidTr="008A0E5E">
        <w:trPr>
          <w:cantSplit/>
          <w:jc w:val="center"/>
        </w:trPr>
        <w:tc>
          <w:tcPr>
            <w:tcW w:w="9072" w:type="dxa"/>
            <w:gridSpan w:val="2"/>
            <w:shd w:val="clear" w:color="auto" w:fill="D9D9D9"/>
          </w:tcPr>
          <w:p w14:paraId="368FEF9B" w14:textId="77777777" w:rsidR="00F35B32" w:rsidRDefault="00F35B32" w:rsidP="008A0E5E">
            <w:pPr>
              <w:keepNext/>
              <w:spacing w:line="240" w:lineRule="auto"/>
              <w:rPr>
                <w:b/>
              </w:rPr>
            </w:pPr>
            <w:r>
              <w:rPr>
                <w:b/>
              </w:rPr>
              <w:t>COURT DETAILS</w:t>
            </w:r>
          </w:p>
        </w:tc>
      </w:tr>
      <w:tr w:rsidR="00F35B32" w14:paraId="18DBB4FC" w14:textId="77777777" w:rsidTr="008A0E5E">
        <w:trPr>
          <w:cantSplit/>
          <w:jc w:val="center"/>
        </w:trPr>
        <w:tc>
          <w:tcPr>
            <w:tcW w:w="3306" w:type="dxa"/>
          </w:tcPr>
          <w:p w14:paraId="3C25BF4A" w14:textId="77777777" w:rsidR="00F35B32" w:rsidRDefault="00F35B32" w:rsidP="008A0E5E">
            <w:pPr>
              <w:spacing w:before="60" w:after="60" w:line="240" w:lineRule="auto"/>
            </w:pPr>
            <w:r>
              <w:t>Court</w:t>
            </w:r>
          </w:p>
        </w:tc>
        <w:tc>
          <w:tcPr>
            <w:tcW w:w="5766" w:type="dxa"/>
          </w:tcPr>
          <w:p w14:paraId="0F2851ED" w14:textId="77777777" w:rsidR="00F35B32" w:rsidRDefault="00F35B32" w:rsidP="008A0E5E">
            <w:pPr>
              <w:spacing w:before="60" w:after="60" w:line="240" w:lineRule="auto"/>
            </w:pPr>
            <w:r>
              <w:t>Land and Environment Court of New South Wales</w:t>
            </w:r>
          </w:p>
        </w:tc>
      </w:tr>
      <w:tr w:rsidR="00F35B32" w14:paraId="467BE6E1" w14:textId="77777777" w:rsidTr="008A0E5E">
        <w:trPr>
          <w:cantSplit/>
          <w:jc w:val="center"/>
        </w:trPr>
        <w:tc>
          <w:tcPr>
            <w:tcW w:w="3306" w:type="dxa"/>
          </w:tcPr>
          <w:p w14:paraId="3FBAF0C1" w14:textId="77777777" w:rsidR="00F35B32" w:rsidRDefault="00F35B32" w:rsidP="008A0E5E">
            <w:pPr>
              <w:spacing w:before="60" w:after="60" w:line="240" w:lineRule="auto"/>
            </w:pPr>
            <w:r>
              <w:t>Class</w:t>
            </w:r>
          </w:p>
        </w:tc>
        <w:tc>
          <w:tcPr>
            <w:tcW w:w="5766" w:type="dxa"/>
          </w:tcPr>
          <w:p w14:paraId="01B2E15A" w14:textId="77777777" w:rsidR="00F35B32" w:rsidRDefault="00F35B32" w:rsidP="008A0E5E">
            <w:pPr>
              <w:spacing w:before="60" w:after="60" w:line="240" w:lineRule="auto"/>
            </w:pPr>
            <w:r>
              <w:t>3 – Valuation Objections</w:t>
            </w:r>
          </w:p>
        </w:tc>
      </w:tr>
      <w:tr w:rsidR="00F35B32" w14:paraId="018F64BA" w14:textId="77777777" w:rsidTr="008A0E5E">
        <w:trPr>
          <w:cantSplit/>
          <w:jc w:val="center"/>
        </w:trPr>
        <w:tc>
          <w:tcPr>
            <w:tcW w:w="3306" w:type="dxa"/>
          </w:tcPr>
          <w:p w14:paraId="1A550D86" w14:textId="77777777" w:rsidR="00F35B32" w:rsidRDefault="00F35B32" w:rsidP="008A0E5E">
            <w:pPr>
              <w:spacing w:before="60" w:after="60" w:line="240" w:lineRule="auto"/>
            </w:pPr>
            <w:r>
              <w:t>Case number</w:t>
            </w:r>
          </w:p>
        </w:tc>
        <w:tc>
          <w:tcPr>
            <w:tcW w:w="5766" w:type="dxa"/>
          </w:tcPr>
          <w:p w14:paraId="4BF4989C" w14:textId="77777777" w:rsidR="00F35B32" w:rsidRDefault="00F35B32" w:rsidP="008A0E5E">
            <w:pPr>
              <w:spacing w:before="60" w:after="60" w:line="240" w:lineRule="auto"/>
            </w:pPr>
          </w:p>
        </w:tc>
      </w:tr>
      <w:tr w:rsidR="00F35B32" w14:paraId="332110D9" w14:textId="77777777" w:rsidTr="008A0E5E">
        <w:trPr>
          <w:cantSplit/>
          <w:jc w:val="center"/>
        </w:trPr>
        <w:tc>
          <w:tcPr>
            <w:tcW w:w="9072" w:type="dxa"/>
            <w:gridSpan w:val="2"/>
            <w:shd w:val="clear" w:color="auto" w:fill="D9D9D9"/>
          </w:tcPr>
          <w:p w14:paraId="7517F50E" w14:textId="77777777" w:rsidR="00F35B32" w:rsidRDefault="00F35B32" w:rsidP="008A0E5E">
            <w:pPr>
              <w:keepNext/>
              <w:spacing w:line="240" w:lineRule="auto"/>
              <w:rPr>
                <w:b/>
              </w:rPr>
            </w:pPr>
            <w:r>
              <w:rPr>
                <w:b/>
              </w:rPr>
              <w:t>TITLE OF PROCEEDINGS</w:t>
            </w:r>
          </w:p>
        </w:tc>
      </w:tr>
      <w:tr w:rsidR="00F35B32" w14:paraId="7A6D328C" w14:textId="77777777" w:rsidTr="008A0E5E">
        <w:trPr>
          <w:cantSplit/>
          <w:jc w:val="center"/>
        </w:trPr>
        <w:tc>
          <w:tcPr>
            <w:tcW w:w="3306" w:type="dxa"/>
          </w:tcPr>
          <w:p w14:paraId="16903677" w14:textId="77777777" w:rsidR="00F35B32" w:rsidRDefault="00F35B32" w:rsidP="008A0E5E">
            <w:pPr>
              <w:spacing w:before="60" w:after="60" w:line="240" w:lineRule="auto"/>
            </w:pPr>
            <w:r>
              <w:t>[First] applicant</w:t>
            </w:r>
          </w:p>
        </w:tc>
        <w:tc>
          <w:tcPr>
            <w:tcW w:w="5766" w:type="dxa"/>
          </w:tcPr>
          <w:p w14:paraId="358640B5" w14:textId="77777777" w:rsidR="00F35B32" w:rsidRDefault="00F35B32" w:rsidP="008A0E5E">
            <w:pPr>
              <w:spacing w:before="60" w:after="60" w:line="240" w:lineRule="auto"/>
              <w:rPr>
                <w:b/>
              </w:rPr>
            </w:pPr>
            <w:r>
              <w:rPr>
                <w:b/>
              </w:rPr>
              <w:t>[name]</w:t>
            </w:r>
          </w:p>
        </w:tc>
      </w:tr>
      <w:tr w:rsidR="00F35B32" w14:paraId="7190A882" w14:textId="77777777" w:rsidTr="008A0E5E">
        <w:trPr>
          <w:cantSplit/>
          <w:jc w:val="center"/>
        </w:trPr>
        <w:tc>
          <w:tcPr>
            <w:tcW w:w="3306" w:type="dxa"/>
          </w:tcPr>
          <w:p w14:paraId="4A391A0C" w14:textId="77777777" w:rsidR="00F35B32" w:rsidRDefault="00F35B32" w:rsidP="008A0E5E">
            <w:pPr>
              <w:spacing w:before="60" w:after="60" w:line="240" w:lineRule="auto"/>
            </w:pPr>
            <w:r>
              <w:t>#Second applicant #Number of applicants (if more than two)</w:t>
            </w:r>
          </w:p>
        </w:tc>
        <w:tc>
          <w:tcPr>
            <w:tcW w:w="5766" w:type="dxa"/>
          </w:tcPr>
          <w:p w14:paraId="0BA91B80" w14:textId="77777777" w:rsidR="00F35B32" w:rsidRDefault="00F35B32" w:rsidP="008A0E5E">
            <w:pPr>
              <w:spacing w:before="60" w:after="60" w:line="240" w:lineRule="auto"/>
            </w:pPr>
          </w:p>
        </w:tc>
      </w:tr>
      <w:tr w:rsidR="00F35B32" w14:paraId="39A57971" w14:textId="77777777" w:rsidTr="008A0E5E">
        <w:trPr>
          <w:cantSplit/>
          <w:jc w:val="center"/>
        </w:trPr>
        <w:tc>
          <w:tcPr>
            <w:tcW w:w="3306" w:type="dxa"/>
          </w:tcPr>
          <w:p w14:paraId="559D671B" w14:textId="77777777" w:rsidR="00F35B32" w:rsidRDefault="00F35B32" w:rsidP="008A0E5E">
            <w:pPr>
              <w:spacing w:before="0" w:after="0" w:line="240" w:lineRule="auto"/>
            </w:pPr>
          </w:p>
        </w:tc>
        <w:tc>
          <w:tcPr>
            <w:tcW w:w="5766" w:type="dxa"/>
          </w:tcPr>
          <w:p w14:paraId="12895599" w14:textId="77777777" w:rsidR="00F35B32" w:rsidRDefault="00F35B32" w:rsidP="008A0E5E">
            <w:pPr>
              <w:spacing w:before="0" w:after="0" w:line="240" w:lineRule="auto"/>
            </w:pPr>
          </w:p>
        </w:tc>
      </w:tr>
      <w:tr w:rsidR="00F35B32" w14:paraId="2F197694" w14:textId="77777777" w:rsidTr="008A0E5E">
        <w:trPr>
          <w:cantSplit/>
          <w:jc w:val="center"/>
        </w:trPr>
        <w:tc>
          <w:tcPr>
            <w:tcW w:w="3306" w:type="dxa"/>
          </w:tcPr>
          <w:p w14:paraId="1C30B9FF" w14:textId="77777777" w:rsidR="00F35B32" w:rsidRDefault="00F35B32" w:rsidP="008A0E5E">
            <w:pPr>
              <w:spacing w:before="60" w:after="60" w:line="240" w:lineRule="auto"/>
            </w:pPr>
            <w:r>
              <w:t>[First] respondent</w:t>
            </w:r>
          </w:p>
        </w:tc>
        <w:tc>
          <w:tcPr>
            <w:tcW w:w="5766" w:type="dxa"/>
          </w:tcPr>
          <w:p w14:paraId="145C2C3A" w14:textId="77777777" w:rsidR="00F35B32" w:rsidRDefault="00F35B32" w:rsidP="008A0E5E">
            <w:pPr>
              <w:spacing w:before="60" w:after="60" w:line="240" w:lineRule="auto"/>
              <w:rPr>
                <w:b/>
              </w:rPr>
            </w:pPr>
            <w:r>
              <w:rPr>
                <w:b/>
              </w:rPr>
              <w:t>[name]</w:t>
            </w:r>
          </w:p>
        </w:tc>
      </w:tr>
      <w:tr w:rsidR="00F35B32" w14:paraId="02219A07" w14:textId="77777777" w:rsidTr="008A0E5E">
        <w:trPr>
          <w:cantSplit/>
          <w:jc w:val="center"/>
        </w:trPr>
        <w:tc>
          <w:tcPr>
            <w:tcW w:w="3306" w:type="dxa"/>
          </w:tcPr>
          <w:p w14:paraId="7EE6C682" w14:textId="77777777" w:rsidR="00F35B32" w:rsidRDefault="00F35B32" w:rsidP="008A0E5E">
            <w:pPr>
              <w:spacing w:before="60" w:after="60" w:line="240" w:lineRule="auto"/>
            </w:pPr>
            <w:r>
              <w:t>#Second respondent #Number of respondents (if more than two)</w:t>
            </w:r>
          </w:p>
        </w:tc>
        <w:tc>
          <w:tcPr>
            <w:tcW w:w="5766" w:type="dxa"/>
          </w:tcPr>
          <w:p w14:paraId="765A52A6" w14:textId="77777777" w:rsidR="00F35B32" w:rsidRDefault="00F35B32" w:rsidP="008A0E5E">
            <w:pPr>
              <w:spacing w:before="60" w:after="60" w:line="240" w:lineRule="auto"/>
            </w:pPr>
          </w:p>
        </w:tc>
      </w:tr>
      <w:tr w:rsidR="00F35B32" w14:paraId="59A346DF" w14:textId="77777777" w:rsidTr="008A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9072" w:type="dxa"/>
            <w:gridSpan w:val="2"/>
            <w:tcBorders>
              <w:top w:val="nil"/>
              <w:left w:val="nil"/>
              <w:bottom w:val="nil"/>
              <w:right w:val="nil"/>
            </w:tcBorders>
            <w:shd w:val="clear" w:color="auto" w:fill="D9D9D9"/>
          </w:tcPr>
          <w:p w14:paraId="5E1EAB6C" w14:textId="77777777" w:rsidR="00F35B32" w:rsidRDefault="00F35B32" w:rsidP="008A0E5E">
            <w:pPr>
              <w:keepNext/>
              <w:spacing w:line="240" w:lineRule="auto"/>
              <w:rPr>
                <w:b/>
              </w:rPr>
            </w:pPr>
            <w:r>
              <w:rPr>
                <w:rFonts w:cs="Arial"/>
                <w:b/>
                <w:bCs/>
              </w:rPr>
              <w:t>[#FILING #ISSUING #PREPARATION] DETAILS</w:t>
            </w:r>
          </w:p>
        </w:tc>
      </w:tr>
      <w:tr w:rsidR="00F35B32" w14:paraId="034A9BBF" w14:textId="77777777" w:rsidTr="008A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67E2B46C" w14:textId="77777777" w:rsidR="00F35B32" w:rsidRDefault="00F35B32" w:rsidP="008A0E5E">
            <w:pPr>
              <w:spacing w:before="60" w:after="60" w:line="240" w:lineRule="auto"/>
              <w:rPr>
                <w:szCs w:val="22"/>
              </w:rPr>
            </w:pPr>
            <w:r>
              <w:rPr>
                <w:szCs w:val="22"/>
              </w:rPr>
              <w:t>[#Filed #Issued #Prepared] for</w:t>
            </w:r>
          </w:p>
        </w:tc>
        <w:tc>
          <w:tcPr>
            <w:tcW w:w="5766" w:type="dxa"/>
            <w:tcBorders>
              <w:top w:val="nil"/>
              <w:left w:val="nil"/>
              <w:bottom w:val="nil"/>
              <w:right w:val="nil"/>
            </w:tcBorders>
          </w:tcPr>
          <w:p w14:paraId="7F308426" w14:textId="77777777" w:rsidR="00F35B32" w:rsidRDefault="00F35B32" w:rsidP="008A0E5E">
            <w:pPr>
              <w:spacing w:before="60" w:after="60" w:line="240" w:lineRule="auto"/>
              <w:rPr>
                <w:szCs w:val="22"/>
              </w:rPr>
            </w:pPr>
            <w:r>
              <w:rPr>
                <w:b/>
                <w:szCs w:val="22"/>
              </w:rPr>
              <w:t>[name]</w:t>
            </w:r>
            <w:r>
              <w:rPr>
                <w:szCs w:val="22"/>
              </w:rPr>
              <w:t xml:space="preserve"> [role of party </w:t>
            </w:r>
            <w:proofErr w:type="spellStart"/>
            <w:r>
              <w:rPr>
                <w:szCs w:val="22"/>
              </w:rPr>
              <w:t>eg</w:t>
            </w:r>
            <w:proofErr w:type="spellEnd"/>
            <w:r>
              <w:rPr>
                <w:szCs w:val="22"/>
              </w:rPr>
              <w:t xml:space="preserve"> applicant]</w:t>
            </w:r>
          </w:p>
        </w:tc>
      </w:tr>
      <w:tr w:rsidR="00F35B32" w14:paraId="3CB008A5" w14:textId="77777777" w:rsidTr="008A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60459E44" w14:textId="77777777" w:rsidR="00F35B32" w:rsidRDefault="00F35B32" w:rsidP="008A0E5E">
            <w:pPr>
              <w:spacing w:before="60" w:after="60" w:line="240" w:lineRule="auto"/>
              <w:rPr>
                <w:szCs w:val="22"/>
              </w:rPr>
            </w:pPr>
            <w:r>
              <w:rPr>
                <w:szCs w:val="22"/>
              </w:rPr>
              <w:t>#Legal representative</w:t>
            </w:r>
          </w:p>
        </w:tc>
        <w:tc>
          <w:tcPr>
            <w:tcW w:w="5766" w:type="dxa"/>
            <w:tcBorders>
              <w:top w:val="nil"/>
              <w:left w:val="nil"/>
              <w:bottom w:val="nil"/>
              <w:right w:val="nil"/>
            </w:tcBorders>
          </w:tcPr>
          <w:p w14:paraId="69D5732A" w14:textId="77777777" w:rsidR="00F35B32" w:rsidRDefault="00F35B32" w:rsidP="008A0E5E">
            <w:pPr>
              <w:spacing w:before="60" w:after="60" w:line="240" w:lineRule="auto"/>
              <w:rPr>
                <w:szCs w:val="22"/>
              </w:rPr>
            </w:pPr>
            <w:r>
              <w:rPr>
                <w:szCs w:val="22"/>
              </w:rPr>
              <w:t>[solicitor on record] [firm]</w:t>
            </w:r>
          </w:p>
        </w:tc>
      </w:tr>
      <w:tr w:rsidR="00F35B32" w14:paraId="233EBD58" w14:textId="77777777" w:rsidTr="008A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48487B7B" w14:textId="77777777" w:rsidR="00F35B32" w:rsidRDefault="00F35B32" w:rsidP="008A0E5E">
            <w:pPr>
              <w:spacing w:before="60" w:after="60" w:line="240" w:lineRule="auto"/>
              <w:rPr>
                <w:szCs w:val="22"/>
              </w:rPr>
            </w:pPr>
            <w:r>
              <w:rPr>
                <w:szCs w:val="22"/>
              </w:rPr>
              <w:t>#Authorised agent</w:t>
            </w:r>
          </w:p>
        </w:tc>
        <w:tc>
          <w:tcPr>
            <w:tcW w:w="5766" w:type="dxa"/>
            <w:tcBorders>
              <w:top w:val="nil"/>
              <w:left w:val="nil"/>
              <w:bottom w:val="nil"/>
              <w:right w:val="nil"/>
            </w:tcBorders>
          </w:tcPr>
          <w:p w14:paraId="1FB5F9D9" w14:textId="77777777" w:rsidR="00F35B32" w:rsidRDefault="00F35B32" w:rsidP="008A0E5E">
            <w:pPr>
              <w:spacing w:before="60" w:after="60" w:line="240" w:lineRule="auto"/>
              <w:rPr>
                <w:szCs w:val="22"/>
              </w:rPr>
            </w:pPr>
            <w:r>
              <w:rPr>
                <w:szCs w:val="22"/>
              </w:rPr>
              <w:t>[agent's name] [#agent's firm]</w:t>
            </w:r>
          </w:p>
        </w:tc>
      </w:tr>
      <w:tr w:rsidR="00F35B32" w14:paraId="4BB46189" w14:textId="77777777" w:rsidTr="008A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38F2A5B2" w14:textId="77777777" w:rsidR="00F35B32" w:rsidRDefault="00F35B32" w:rsidP="008A0E5E">
            <w:pPr>
              <w:spacing w:before="60" w:after="60" w:line="240" w:lineRule="auto"/>
              <w:rPr>
                <w:szCs w:val="22"/>
              </w:rPr>
            </w:pPr>
            <w:r>
              <w:rPr>
                <w:szCs w:val="22"/>
              </w:rPr>
              <w:t>#Legal representative reference #Authorised agent reference</w:t>
            </w:r>
          </w:p>
        </w:tc>
        <w:tc>
          <w:tcPr>
            <w:tcW w:w="5766" w:type="dxa"/>
            <w:tcBorders>
              <w:top w:val="nil"/>
              <w:left w:val="nil"/>
              <w:bottom w:val="nil"/>
              <w:right w:val="nil"/>
            </w:tcBorders>
          </w:tcPr>
          <w:p w14:paraId="4FCB7781" w14:textId="77777777" w:rsidR="00F35B32" w:rsidRDefault="00F35B32" w:rsidP="008A0E5E">
            <w:pPr>
              <w:spacing w:before="60" w:after="60" w:line="240" w:lineRule="auto"/>
              <w:rPr>
                <w:szCs w:val="22"/>
              </w:rPr>
            </w:pPr>
            <w:r>
              <w:rPr>
                <w:szCs w:val="22"/>
              </w:rPr>
              <w:t>[reference number]</w:t>
            </w:r>
          </w:p>
        </w:tc>
      </w:tr>
      <w:tr w:rsidR="00F35B32" w14:paraId="6B25C603" w14:textId="77777777" w:rsidTr="008A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620E9E28" w14:textId="77777777" w:rsidR="00F35B32" w:rsidRDefault="00F35B32" w:rsidP="008A0E5E">
            <w:pPr>
              <w:spacing w:before="60" w:after="60" w:line="240" w:lineRule="auto"/>
              <w:rPr>
                <w:szCs w:val="22"/>
              </w:rPr>
            </w:pPr>
            <w:r>
              <w:rPr>
                <w:szCs w:val="22"/>
              </w:rPr>
              <w:t>Contact name and telephone</w:t>
            </w:r>
          </w:p>
        </w:tc>
        <w:tc>
          <w:tcPr>
            <w:tcW w:w="5766" w:type="dxa"/>
            <w:tcBorders>
              <w:top w:val="nil"/>
              <w:left w:val="nil"/>
              <w:bottom w:val="nil"/>
              <w:right w:val="nil"/>
            </w:tcBorders>
          </w:tcPr>
          <w:p w14:paraId="65D6591E" w14:textId="77777777" w:rsidR="00F35B32" w:rsidRDefault="00F35B32" w:rsidP="008A0E5E">
            <w:pPr>
              <w:spacing w:before="60" w:after="60" w:line="240" w:lineRule="auto"/>
              <w:rPr>
                <w:szCs w:val="22"/>
              </w:rPr>
            </w:pPr>
            <w:r>
              <w:rPr>
                <w:szCs w:val="22"/>
              </w:rPr>
              <w:t>[name] [telephone]</w:t>
            </w:r>
          </w:p>
        </w:tc>
      </w:tr>
      <w:tr w:rsidR="00F35B32" w14:paraId="190789BB" w14:textId="77777777" w:rsidTr="008A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232A536F" w14:textId="77777777" w:rsidR="00F35B32" w:rsidRDefault="00F35B32" w:rsidP="008A0E5E">
            <w:pPr>
              <w:spacing w:before="60" w:after="60" w:line="240" w:lineRule="auto"/>
              <w:rPr>
                <w:szCs w:val="22"/>
              </w:rPr>
            </w:pPr>
            <w:r>
              <w:rPr>
                <w:szCs w:val="22"/>
              </w:rPr>
              <w:t>Contact email</w:t>
            </w:r>
          </w:p>
        </w:tc>
        <w:tc>
          <w:tcPr>
            <w:tcW w:w="5766" w:type="dxa"/>
            <w:tcBorders>
              <w:top w:val="nil"/>
              <w:left w:val="nil"/>
              <w:bottom w:val="nil"/>
              <w:right w:val="nil"/>
            </w:tcBorders>
          </w:tcPr>
          <w:p w14:paraId="29CF83FF" w14:textId="77777777" w:rsidR="00F35B32" w:rsidRDefault="00F35B32" w:rsidP="008A0E5E">
            <w:pPr>
              <w:spacing w:before="60" w:after="60" w:line="240" w:lineRule="auto"/>
              <w:rPr>
                <w:szCs w:val="22"/>
              </w:rPr>
            </w:pPr>
            <w:r>
              <w:rPr>
                <w:szCs w:val="22"/>
              </w:rPr>
              <w:t>[email address]</w:t>
            </w:r>
          </w:p>
        </w:tc>
      </w:tr>
      <w:tr w:rsidR="009C7FC9" w14:paraId="6307229E" w14:textId="77777777" w:rsidTr="008A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9072" w:type="dxa"/>
            <w:gridSpan w:val="2"/>
            <w:tcBorders>
              <w:top w:val="nil"/>
              <w:left w:val="nil"/>
              <w:bottom w:val="nil"/>
              <w:right w:val="nil"/>
            </w:tcBorders>
            <w:shd w:val="clear" w:color="auto" w:fill="D9D9D9"/>
          </w:tcPr>
          <w:p w14:paraId="78BF6EB6" w14:textId="699B1E09" w:rsidR="009C7FC9" w:rsidRPr="005515F3" w:rsidRDefault="009C7FC9" w:rsidP="008A0E5E">
            <w:pPr>
              <w:keepNext/>
              <w:spacing w:line="240" w:lineRule="auto"/>
              <w:rPr>
                <w:b/>
                <w:szCs w:val="22"/>
              </w:rPr>
            </w:pPr>
            <w:r w:rsidRPr="005515F3">
              <w:rPr>
                <w:rFonts w:cs="Arial"/>
                <w:b/>
                <w:bCs/>
                <w:szCs w:val="22"/>
              </w:rPr>
              <w:t>Class 3 Valuation Objection</w:t>
            </w:r>
            <w:r w:rsidR="005515F3" w:rsidRPr="005515F3">
              <w:rPr>
                <w:rFonts w:cs="Arial"/>
                <w:b/>
                <w:bCs/>
                <w:szCs w:val="22"/>
              </w:rPr>
              <w:t>s</w:t>
            </w:r>
            <w:r w:rsidRPr="005515F3">
              <w:rPr>
                <w:rFonts w:cs="Arial"/>
                <w:b/>
                <w:bCs/>
                <w:szCs w:val="22"/>
              </w:rPr>
              <w:t xml:space="preserve"> – </w:t>
            </w:r>
            <w:r w:rsidR="005515F3" w:rsidRPr="005515F3">
              <w:rPr>
                <w:rFonts w:cs="Arial"/>
                <w:b/>
                <w:bCs/>
                <w:szCs w:val="22"/>
              </w:rPr>
              <w:t>Complex Class 3 Valuation Objections</w:t>
            </w:r>
          </w:p>
        </w:tc>
      </w:tr>
    </w:tbl>
    <w:p w14:paraId="74644AFC" w14:textId="77777777" w:rsidR="005515F3" w:rsidRDefault="005515F3" w:rsidP="005515F3">
      <w:pPr>
        <w:pStyle w:val="ListParagraph"/>
        <w:widowControl/>
        <w:numPr>
          <w:ilvl w:val="0"/>
          <w:numId w:val="12"/>
        </w:numPr>
        <w:autoSpaceDE/>
        <w:autoSpaceDN/>
        <w:spacing w:before="120" w:after="120" w:line="360" w:lineRule="auto"/>
      </w:pPr>
      <w:r>
        <w:t>The matter is fixed for a case management conference on __________ [date] at __________ [time].</w:t>
      </w:r>
    </w:p>
    <w:p w14:paraId="469DA5D3" w14:textId="77777777" w:rsidR="005515F3" w:rsidRDefault="005515F3" w:rsidP="005515F3">
      <w:pPr>
        <w:pStyle w:val="ListParagraph"/>
        <w:widowControl/>
        <w:numPr>
          <w:ilvl w:val="0"/>
          <w:numId w:val="12"/>
        </w:numPr>
        <w:autoSpaceDE/>
        <w:autoSpaceDN/>
        <w:spacing w:before="120" w:after="120" w:line="360" w:lineRule="auto"/>
      </w:pPr>
      <w:r>
        <w:t>At the case management conference it is expected that each party will be represented by a person with sufficient knowledge of the matter and authority to conduct the matter so as to assist the Court.</w:t>
      </w:r>
    </w:p>
    <w:p w14:paraId="28EF684B" w14:textId="77777777" w:rsidR="005515F3" w:rsidRDefault="005515F3" w:rsidP="005515F3">
      <w:pPr>
        <w:pStyle w:val="ListParagraph"/>
        <w:widowControl/>
        <w:numPr>
          <w:ilvl w:val="0"/>
          <w:numId w:val="12"/>
        </w:numPr>
        <w:autoSpaceDE/>
        <w:autoSpaceDN/>
        <w:spacing w:before="120" w:after="120" w:line="360" w:lineRule="auto"/>
      </w:pPr>
      <w:r>
        <w:t>At the case management conference it will be expected that the parties have already conferred with each other in broad terms as to the appropriate manner for the conduct of the proceedings.</w:t>
      </w:r>
    </w:p>
    <w:p w14:paraId="0380DA85" w14:textId="77777777" w:rsidR="005515F3" w:rsidRDefault="005515F3" w:rsidP="005515F3">
      <w:pPr>
        <w:pStyle w:val="ListParagraph"/>
        <w:widowControl/>
        <w:numPr>
          <w:ilvl w:val="0"/>
          <w:numId w:val="12"/>
        </w:numPr>
        <w:autoSpaceDE/>
        <w:autoSpaceDN/>
        <w:spacing w:before="120" w:after="120" w:line="360" w:lineRule="auto"/>
      </w:pPr>
      <w:r>
        <w:t>At the case management conference discussion will be had, and if appropriate directions made, in respect of:</w:t>
      </w:r>
    </w:p>
    <w:p w14:paraId="014BC88F" w14:textId="77777777" w:rsidR="005515F3" w:rsidRDefault="005515F3" w:rsidP="005515F3">
      <w:pPr>
        <w:pStyle w:val="ListParagraph"/>
        <w:widowControl/>
        <w:numPr>
          <w:ilvl w:val="0"/>
          <w:numId w:val="13"/>
        </w:numPr>
        <w:autoSpaceDE/>
        <w:autoSpaceDN/>
        <w:spacing w:before="120" w:after="120" w:line="360" w:lineRule="auto"/>
        <w:ind w:left="1134"/>
      </w:pPr>
      <w:r>
        <w:t>the identification of the issues that arise for determination in the proceedings;</w:t>
      </w:r>
    </w:p>
    <w:p w14:paraId="5359B7D1" w14:textId="77777777" w:rsidR="005515F3" w:rsidRDefault="005515F3" w:rsidP="005515F3">
      <w:pPr>
        <w:pStyle w:val="ListParagraph"/>
        <w:widowControl/>
        <w:numPr>
          <w:ilvl w:val="0"/>
          <w:numId w:val="13"/>
        </w:numPr>
        <w:autoSpaceDE/>
        <w:autoSpaceDN/>
        <w:spacing w:before="120" w:after="120" w:line="360" w:lineRule="auto"/>
        <w:ind w:left="1134"/>
      </w:pPr>
      <w:r>
        <w:lastRenderedPageBreak/>
        <w:t>the appropriateness for mediation and or s 34 conciliation;</w:t>
      </w:r>
    </w:p>
    <w:p w14:paraId="33EDAAAA" w14:textId="77777777" w:rsidR="005515F3" w:rsidRDefault="005515F3" w:rsidP="005515F3">
      <w:pPr>
        <w:pStyle w:val="ListParagraph"/>
        <w:widowControl/>
        <w:numPr>
          <w:ilvl w:val="0"/>
          <w:numId w:val="13"/>
        </w:numPr>
        <w:autoSpaceDE/>
        <w:autoSpaceDN/>
        <w:spacing w:before="120" w:after="120" w:line="360" w:lineRule="auto"/>
        <w:ind w:left="1134"/>
      </w:pPr>
      <w:r>
        <w:t>the need for and order of witnesses to be called (should leave be granted);</w:t>
      </w:r>
    </w:p>
    <w:p w14:paraId="3FB9039D" w14:textId="77777777" w:rsidR="005515F3" w:rsidRDefault="005515F3" w:rsidP="005515F3">
      <w:pPr>
        <w:pStyle w:val="ListParagraph"/>
        <w:widowControl/>
        <w:numPr>
          <w:ilvl w:val="0"/>
          <w:numId w:val="13"/>
        </w:numPr>
        <w:autoSpaceDE/>
        <w:autoSpaceDN/>
        <w:spacing w:before="120" w:after="120" w:line="360" w:lineRule="auto"/>
        <w:ind w:left="1134"/>
      </w:pPr>
      <w:r>
        <w:t>the seeking and granting of leave to adduce expert evidence; and</w:t>
      </w:r>
    </w:p>
    <w:p w14:paraId="37CC7F4B" w14:textId="77777777" w:rsidR="005515F3" w:rsidRDefault="005515F3" w:rsidP="005515F3">
      <w:pPr>
        <w:pStyle w:val="ListParagraph"/>
        <w:widowControl/>
        <w:numPr>
          <w:ilvl w:val="0"/>
          <w:numId w:val="13"/>
        </w:numPr>
        <w:autoSpaceDE/>
        <w:autoSpaceDN/>
        <w:spacing w:before="120" w:after="120" w:line="360" w:lineRule="auto"/>
        <w:ind w:left="1134"/>
      </w:pPr>
      <w:r>
        <w:t>any particular matters that arise due to the identified complexity of the matter.</w:t>
      </w:r>
    </w:p>
    <w:p w14:paraId="3B3C313F" w14:textId="77777777" w:rsidR="005515F3" w:rsidRDefault="005515F3" w:rsidP="005515F3">
      <w:pPr>
        <w:pStyle w:val="ListParagraph"/>
        <w:widowControl/>
        <w:numPr>
          <w:ilvl w:val="0"/>
          <w:numId w:val="12"/>
        </w:numPr>
        <w:autoSpaceDE/>
        <w:autoSpaceDN/>
        <w:spacing w:before="120" w:after="120" w:line="360" w:lineRule="auto"/>
      </w:pPr>
      <w:r>
        <w:t>At the case management conference directions will be made for the conduct of the matter:</w:t>
      </w:r>
    </w:p>
    <w:p w14:paraId="0F39FEEE" w14:textId="77777777" w:rsidR="005515F3" w:rsidRDefault="005515F3" w:rsidP="005515F3">
      <w:pPr>
        <w:pStyle w:val="ListParagraph"/>
        <w:widowControl/>
        <w:numPr>
          <w:ilvl w:val="0"/>
          <w:numId w:val="14"/>
        </w:numPr>
        <w:autoSpaceDE/>
        <w:autoSpaceDN/>
        <w:spacing w:before="120" w:after="120" w:line="360" w:lineRule="auto"/>
        <w:ind w:left="1134"/>
      </w:pPr>
      <w:r>
        <w:t>as best respond to the issues raised having regard to the overriding purpose referred to in [3] of this Practice Note; and</w:t>
      </w:r>
    </w:p>
    <w:p w14:paraId="3EF5970D" w14:textId="77777777" w:rsidR="005515F3" w:rsidRDefault="005515F3" w:rsidP="005515F3">
      <w:pPr>
        <w:pStyle w:val="ListParagraph"/>
        <w:widowControl/>
        <w:numPr>
          <w:ilvl w:val="0"/>
          <w:numId w:val="14"/>
        </w:numPr>
        <w:autoSpaceDE/>
        <w:autoSpaceDN/>
        <w:spacing w:before="120" w:after="120" w:line="360" w:lineRule="auto"/>
        <w:ind w:left="1134"/>
      </w:pPr>
      <w:r>
        <w:t xml:space="preserve">usually in accordance with the directions in </w:t>
      </w:r>
      <w:r w:rsidRPr="00E228EF">
        <w:rPr>
          <w:b/>
          <w:bCs/>
        </w:rPr>
        <w:t>Schedule B</w:t>
      </w:r>
      <w:r>
        <w:t xml:space="preserve"> (adapted as appropriate to the circumstances of the case).</w:t>
      </w:r>
    </w:p>
    <w:p w14:paraId="6EB0961A" w14:textId="77777777" w:rsidR="005515F3" w:rsidRDefault="005515F3" w:rsidP="005515F3">
      <w:pPr>
        <w:pStyle w:val="ListParagraph"/>
        <w:widowControl/>
        <w:numPr>
          <w:ilvl w:val="0"/>
          <w:numId w:val="12"/>
        </w:numPr>
        <w:autoSpaceDE/>
        <w:autoSpaceDN/>
        <w:spacing w:before="120" w:after="120" w:line="360" w:lineRule="auto"/>
      </w:pPr>
      <w:r>
        <w:t>The parties should be aware that a hearing date will not be fixed until all of the evidence has been filed and served.</w:t>
      </w:r>
    </w:p>
    <w:p w14:paraId="3084ED14" w14:textId="77777777" w:rsidR="00001D09" w:rsidRDefault="00001D09" w:rsidP="00001D09">
      <w:pPr>
        <w:ind w:left="349"/>
      </w:pPr>
    </w:p>
    <w:tbl>
      <w:tblPr>
        <w:tblW w:w="0" w:type="auto"/>
        <w:tblLook w:val="00A0" w:firstRow="1" w:lastRow="0" w:firstColumn="1" w:lastColumn="0" w:noHBand="0" w:noVBand="0"/>
      </w:tblPr>
      <w:tblGrid>
        <w:gridCol w:w="3569"/>
        <w:gridCol w:w="5457"/>
      </w:tblGrid>
      <w:tr w:rsidR="009C7FC9" w14:paraId="6E392A96" w14:textId="77777777" w:rsidTr="008A0E5E">
        <w:tc>
          <w:tcPr>
            <w:tcW w:w="9026" w:type="dxa"/>
            <w:gridSpan w:val="2"/>
            <w:shd w:val="clear" w:color="auto" w:fill="D9D9D9"/>
          </w:tcPr>
          <w:p w14:paraId="313F8E0C" w14:textId="77777777" w:rsidR="009C7FC9" w:rsidRDefault="009C7FC9" w:rsidP="008A0E5E">
            <w:pPr>
              <w:keepNext/>
              <w:spacing w:line="240" w:lineRule="auto"/>
              <w:rPr>
                <w:b/>
              </w:rPr>
            </w:pPr>
            <w:r>
              <w:rPr>
                <w:rFonts w:cs="Arial"/>
                <w:b/>
                <w:bCs/>
              </w:rPr>
              <w:t>Applicant</w:t>
            </w:r>
          </w:p>
        </w:tc>
      </w:tr>
      <w:tr w:rsidR="009C7FC9" w14:paraId="2F5180D1" w14:textId="77777777" w:rsidTr="008A0E5E">
        <w:trPr>
          <w:cantSplit/>
        </w:trPr>
        <w:tc>
          <w:tcPr>
            <w:tcW w:w="3569" w:type="dxa"/>
          </w:tcPr>
          <w:p w14:paraId="2223C098" w14:textId="77777777" w:rsidR="009C7FC9" w:rsidRDefault="009C7FC9" w:rsidP="008A0E5E">
            <w:pPr>
              <w:keepNext/>
              <w:spacing w:before="60" w:after="60" w:line="240" w:lineRule="auto"/>
            </w:pPr>
            <w:r>
              <w:t>#Signature of legal representative</w:t>
            </w:r>
          </w:p>
        </w:tc>
        <w:tc>
          <w:tcPr>
            <w:tcW w:w="5457" w:type="dxa"/>
          </w:tcPr>
          <w:p w14:paraId="50A043AF" w14:textId="77777777" w:rsidR="009C7FC9" w:rsidRDefault="009C7FC9" w:rsidP="008A0E5E">
            <w:pPr>
              <w:keepNext/>
              <w:spacing w:before="60" w:after="60" w:line="240" w:lineRule="auto"/>
            </w:pPr>
          </w:p>
        </w:tc>
      </w:tr>
      <w:tr w:rsidR="009C7FC9" w14:paraId="6566CC4C" w14:textId="77777777" w:rsidTr="008A0E5E">
        <w:trPr>
          <w:cantSplit/>
        </w:trPr>
        <w:tc>
          <w:tcPr>
            <w:tcW w:w="3569" w:type="dxa"/>
          </w:tcPr>
          <w:p w14:paraId="64C7AF82" w14:textId="77777777" w:rsidR="009C7FC9" w:rsidRDefault="009C7FC9" w:rsidP="008A0E5E">
            <w:pPr>
              <w:keepNext/>
              <w:spacing w:before="60" w:after="60" w:line="240" w:lineRule="auto"/>
            </w:pPr>
            <w:r>
              <w:t>#Signature of or on behalf of party if not legally represented</w:t>
            </w:r>
          </w:p>
        </w:tc>
        <w:tc>
          <w:tcPr>
            <w:tcW w:w="5457" w:type="dxa"/>
          </w:tcPr>
          <w:p w14:paraId="5BA50968" w14:textId="77777777" w:rsidR="009C7FC9" w:rsidRDefault="009C7FC9" w:rsidP="008A0E5E">
            <w:pPr>
              <w:keepNext/>
              <w:spacing w:before="60" w:after="60" w:line="240" w:lineRule="auto"/>
            </w:pPr>
          </w:p>
        </w:tc>
      </w:tr>
      <w:tr w:rsidR="009C7FC9" w14:paraId="738AFAC7" w14:textId="77777777" w:rsidTr="008A0E5E">
        <w:trPr>
          <w:cantSplit/>
        </w:trPr>
        <w:tc>
          <w:tcPr>
            <w:tcW w:w="3569" w:type="dxa"/>
          </w:tcPr>
          <w:p w14:paraId="33B86091" w14:textId="77777777" w:rsidR="009C7FC9" w:rsidRDefault="009C7FC9" w:rsidP="008A0E5E">
            <w:pPr>
              <w:keepNext/>
              <w:spacing w:before="60" w:after="60" w:line="240" w:lineRule="auto"/>
            </w:pPr>
            <w:r>
              <w:t>Capacity</w:t>
            </w:r>
          </w:p>
        </w:tc>
        <w:tc>
          <w:tcPr>
            <w:tcW w:w="5457" w:type="dxa"/>
          </w:tcPr>
          <w:p w14:paraId="435D762A" w14:textId="77777777" w:rsidR="009C7FC9" w:rsidRDefault="009C7FC9" w:rsidP="008A0E5E">
            <w:pPr>
              <w:keepNext/>
              <w:spacing w:before="60" w:after="60" w:line="240" w:lineRule="auto"/>
            </w:pPr>
            <w:r>
              <w:t>[</w:t>
            </w:r>
            <w:proofErr w:type="spellStart"/>
            <w:r>
              <w:t>eg</w:t>
            </w:r>
            <w:proofErr w:type="spellEnd"/>
            <w:r>
              <w:t xml:space="preserve"> solicitor, authorised agent for (role of party), role of party]</w:t>
            </w:r>
          </w:p>
        </w:tc>
      </w:tr>
      <w:tr w:rsidR="009C7FC9" w14:paraId="7DD6EC73" w14:textId="77777777" w:rsidTr="008A0E5E">
        <w:trPr>
          <w:cantSplit/>
        </w:trPr>
        <w:tc>
          <w:tcPr>
            <w:tcW w:w="3569" w:type="dxa"/>
          </w:tcPr>
          <w:p w14:paraId="35C3961C" w14:textId="77777777" w:rsidR="009C7FC9" w:rsidRDefault="009C7FC9" w:rsidP="008A0E5E">
            <w:pPr>
              <w:keepNext/>
              <w:spacing w:before="60" w:after="60" w:line="240" w:lineRule="auto"/>
            </w:pPr>
            <w:r>
              <w:t>Date of signature</w:t>
            </w:r>
          </w:p>
        </w:tc>
        <w:tc>
          <w:tcPr>
            <w:tcW w:w="5457" w:type="dxa"/>
          </w:tcPr>
          <w:p w14:paraId="2B6286B7" w14:textId="77777777" w:rsidR="009C7FC9" w:rsidRDefault="009C7FC9" w:rsidP="008A0E5E">
            <w:pPr>
              <w:keepNext/>
              <w:spacing w:before="60" w:after="60" w:line="240" w:lineRule="auto"/>
            </w:pPr>
          </w:p>
        </w:tc>
      </w:tr>
    </w:tbl>
    <w:p w14:paraId="3939ED0A" w14:textId="78998330" w:rsidR="009C7FC9" w:rsidRDefault="009C7FC9" w:rsidP="009C7FC9">
      <w:pPr>
        <w:pStyle w:val="ListParagraph"/>
        <w:ind w:left="224" w:firstLine="0"/>
        <w:rPr>
          <w:b/>
          <w:bCs/>
        </w:rPr>
      </w:pPr>
    </w:p>
    <w:p w14:paraId="344AB6CF" w14:textId="77777777" w:rsidR="009C7FC9" w:rsidRPr="009C7FC9" w:rsidRDefault="009C7FC9" w:rsidP="009C7FC9">
      <w:pPr>
        <w:pStyle w:val="ListParagraph"/>
        <w:ind w:left="224" w:firstLine="0"/>
        <w:rPr>
          <w:b/>
          <w:bCs/>
        </w:rPr>
      </w:pPr>
    </w:p>
    <w:tbl>
      <w:tblPr>
        <w:tblW w:w="0" w:type="auto"/>
        <w:tblLook w:val="00A0" w:firstRow="1" w:lastRow="0" w:firstColumn="1" w:lastColumn="0" w:noHBand="0" w:noVBand="0"/>
      </w:tblPr>
      <w:tblGrid>
        <w:gridCol w:w="3569"/>
        <w:gridCol w:w="5457"/>
      </w:tblGrid>
      <w:tr w:rsidR="009C7FC9" w14:paraId="178C0BC9" w14:textId="77777777" w:rsidTr="008A0E5E">
        <w:tc>
          <w:tcPr>
            <w:tcW w:w="9026" w:type="dxa"/>
            <w:gridSpan w:val="2"/>
            <w:shd w:val="clear" w:color="auto" w:fill="D9D9D9"/>
          </w:tcPr>
          <w:p w14:paraId="7E477CCF" w14:textId="5AA6E24B" w:rsidR="009C7FC9" w:rsidRDefault="005515F3" w:rsidP="008A0E5E">
            <w:pPr>
              <w:keepNext/>
              <w:spacing w:line="240" w:lineRule="auto"/>
              <w:rPr>
                <w:b/>
              </w:rPr>
            </w:pPr>
            <w:r>
              <w:rPr>
                <w:rFonts w:cs="Arial"/>
                <w:b/>
                <w:bCs/>
              </w:rPr>
              <w:t>Respondent</w:t>
            </w:r>
          </w:p>
        </w:tc>
      </w:tr>
      <w:tr w:rsidR="009C7FC9" w14:paraId="6E0B8B8D" w14:textId="77777777" w:rsidTr="008A0E5E">
        <w:trPr>
          <w:cantSplit/>
        </w:trPr>
        <w:tc>
          <w:tcPr>
            <w:tcW w:w="3569" w:type="dxa"/>
          </w:tcPr>
          <w:p w14:paraId="72ACD7C9" w14:textId="77777777" w:rsidR="009C7FC9" w:rsidRDefault="009C7FC9" w:rsidP="008A0E5E">
            <w:pPr>
              <w:keepNext/>
              <w:spacing w:before="60" w:after="60" w:line="240" w:lineRule="auto"/>
            </w:pPr>
            <w:r>
              <w:t>#Signature of legal representative</w:t>
            </w:r>
          </w:p>
        </w:tc>
        <w:tc>
          <w:tcPr>
            <w:tcW w:w="5457" w:type="dxa"/>
          </w:tcPr>
          <w:p w14:paraId="6BDF3BF1" w14:textId="77777777" w:rsidR="009C7FC9" w:rsidRDefault="009C7FC9" w:rsidP="008A0E5E">
            <w:pPr>
              <w:keepNext/>
              <w:spacing w:before="60" w:after="60" w:line="240" w:lineRule="auto"/>
            </w:pPr>
          </w:p>
        </w:tc>
      </w:tr>
      <w:tr w:rsidR="009C7FC9" w14:paraId="4AF509E3" w14:textId="77777777" w:rsidTr="008A0E5E">
        <w:trPr>
          <w:cantSplit/>
        </w:trPr>
        <w:tc>
          <w:tcPr>
            <w:tcW w:w="3569" w:type="dxa"/>
          </w:tcPr>
          <w:p w14:paraId="4BF59BEE" w14:textId="77777777" w:rsidR="009C7FC9" w:rsidRDefault="009C7FC9" w:rsidP="008A0E5E">
            <w:pPr>
              <w:keepNext/>
              <w:spacing w:before="60" w:after="60" w:line="240" w:lineRule="auto"/>
            </w:pPr>
            <w:r>
              <w:t>#Signature of or on behalf of party if not legally represented</w:t>
            </w:r>
          </w:p>
        </w:tc>
        <w:tc>
          <w:tcPr>
            <w:tcW w:w="5457" w:type="dxa"/>
          </w:tcPr>
          <w:p w14:paraId="286BCF1B" w14:textId="77777777" w:rsidR="009C7FC9" w:rsidRDefault="009C7FC9" w:rsidP="008A0E5E">
            <w:pPr>
              <w:keepNext/>
              <w:spacing w:before="60" w:after="60" w:line="240" w:lineRule="auto"/>
            </w:pPr>
          </w:p>
        </w:tc>
      </w:tr>
      <w:tr w:rsidR="009C7FC9" w14:paraId="5750AEE5" w14:textId="77777777" w:rsidTr="008A0E5E">
        <w:trPr>
          <w:cantSplit/>
        </w:trPr>
        <w:tc>
          <w:tcPr>
            <w:tcW w:w="3569" w:type="dxa"/>
          </w:tcPr>
          <w:p w14:paraId="35892374" w14:textId="77777777" w:rsidR="009C7FC9" w:rsidRDefault="009C7FC9" w:rsidP="008A0E5E">
            <w:pPr>
              <w:keepNext/>
              <w:spacing w:before="60" w:after="60" w:line="240" w:lineRule="auto"/>
            </w:pPr>
            <w:r>
              <w:t>Capacity</w:t>
            </w:r>
          </w:p>
        </w:tc>
        <w:tc>
          <w:tcPr>
            <w:tcW w:w="5457" w:type="dxa"/>
          </w:tcPr>
          <w:p w14:paraId="6921F8BF" w14:textId="77777777" w:rsidR="009C7FC9" w:rsidRDefault="009C7FC9" w:rsidP="008A0E5E">
            <w:pPr>
              <w:keepNext/>
              <w:spacing w:before="60" w:after="60" w:line="240" w:lineRule="auto"/>
            </w:pPr>
            <w:r>
              <w:t>[</w:t>
            </w:r>
            <w:proofErr w:type="spellStart"/>
            <w:r>
              <w:t>eg</w:t>
            </w:r>
            <w:proofErr w:type="spellEnd"/>
            <w:r>
              <w:t xml:space="preserve"> solicitor, authorised agent for (role of party), role of party]</w:t>
            </w:r>
          </w:p>
        </w:tc>
      </w:tr>
      <w:tr w:rsidR="009C7FC9" w14:paraId="010F7208" w14:textId="77777777" w:rsidTr="008A0E5E">
        <w:trPr>
          <w:cantSplit/>
        </w:trPr>
        <w:tc>
          <w:tcPr>
            <w:tcW w:w="3569" w:type="dxa"/>
          </w:tcPr>
          <w:p w14:paraId="4D527C87" w14:textId="77777777" w:rsidR="009C7FC9" w:rsidRDefault="009C7FC9" w:rsidP="008A0E5E">
            <w:pPr>
              <w:keepNext/>
              <w:spacing w:before="60" w:after="60" w:line="240" w:lineRule="auto"/>
            </w:pPr>
            <w:r>
              <w:t>Date of signature</w:t>
            </w:r>
          </w:p>
        </w:tc>
        <w:tc>
          <w:tcPr>
            <w:tcW w:w="5457" w:type="dxa"/>
          </w:tcPr>
          <w:p w14:paraId="7080321D" w14:textId="77777777" w:rsidR="009C7FC9" w:rsidRDefault="009C7FC9" w:rsidP="008A0E5E">
            <w:pPr>
              <w:keepNext/>
              <w:spacing w:before="60" w:after="60" w:line="240" w:lineRule="auto"/>
            </w:pPr>
          </w:p>
        </w:tc>
      </w:tr>
    </w:tbl>
    <w:p w14:paraId="3D38DF91" w14:textId="77777777" w:rsidR="009C7FC9" w:rsidRDefault="009C7FC9"/>
    <w:sectPr w:rsidR="009C7FC9" w:rsidSect="00001D09">
      <w:headerReference w:type="default" r:id="rId7"/>
      <w:footerReference w:type="default" r:id="rId8"/>
      <w:pgSz w:w="11906" w:h="16838"/>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433B1" w14:textId="77777777" w:rsidR="00F35B32" w:rsidRDefault="00F35B32" w:rsidP="00F35B32">
      <w:pPr>
        <w:spacing w:before="0" w:after="0" w:line="240" w:lineRule="auto"/>
      </w:pPr>
      <w:r>
        <w:separator/>
      </w:r>
    </w:p>
  </w:endnote>
  <w:endnote w:type="continuationSeparator" w:id="0">
    <w:p w14:paraId="3B66EDCB" w14:textId="77777777" w:rsidR="00F35B32" w:rsidRDefault="00F35B32" w:rsidP="00F35B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118344"/>
      <w:docPartObj>
        <w:docPartGallery w:val="Page Numbers (Bottom of Page)"/>
        <w:docPartUnique/>
      </w:docPartObj>
    </w:sdtPr>
    <w:sdtEndPr>
      <w:rPr>
        <w:noProof/>
      </w:rPr>
    </w:sdtEndPr>
    <w:sdtContent>
      <w:p w14:paraId="0C4F59C7" w14:textId="00E65BDE" w:rsidR="005515F3" w:rsidRDefault="005515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23205A" w14:textId="77777777" w:rsidR="005515F3" w:rsidRDefault="00551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66BC0" w14:textId="77777777" w:rsidR="00F35B32" w:rsidRDefault="00F35B32" w:rsidP="00F35B32">
      <w:pPr>
        <w:spacing w:before="0" w:after="0" w:line="240" w:lineRule="auto"/>
      </w:pPr>
      <w:r>
        <w:separator/>
      </w:r>
    </w:p>
  </w:footnote>
  <w:footnote w:type="continuationSeparator" w:id="0">
    <w:p w14:paraId="18BB4AB5" w14:textId="77777777" w:rsidR="00F35B32" w:rsidRDefault="00F35B32" w:rsidP="00F35B3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C5FD" w14:textId="59D6B92A" w:rsidR="00F35B32" w:rsidRDefault="00F35B32">
    <w:pPr>
      <w:pStyle w:val="Header"/>
      <w:jc w:val="center"/>
    </w:pPr>
  </w:p>
  <w:p w14:paraId="0674B446" w14:textId="77777777" w:rsidR="00F35B32" w:rsidRDefault="00F35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C13"/>
    <w:multiLevelType w:val="hybridMultilevel"/>
    <w:tmpl w:val="C9925CE0"/>
    <w:lvl w:ilvl="0" w:tplc="D68653AC">
      <w:start w:val="1"/>
      <w:numFmt w:val="lowerLetter"/>
      <w:lvlText w:val="(%1)"/>
      <w:lvlJc w:val="left"/>
      <w:pPr>
        <w:ind w:left="2160" w:hanging="360"/>
      </w:pPr>
      <w:rPr>
        <w:rFonts w:ascii="Arial" w:eastAsia="Arial" w:hAnsi="Arial" w:cs="Arial" w:hint="default"/>
        <w:b w:val="0"/>
        <w:bCs w:val="0"/>
        <w:i w:val="0"/>
        <w:iCs w:val="0"/>
        <w:spacing w:val="-1"/>
        <w:w w:val="100"/>
        <w:sz w:val="24"/>
        <w:szCs w:val="24"/>
        <w:lang w:val="en-US" w:eastAsia="en-US" w:bidi="ar-SA"/>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 w15:restartNumberingAfterBreak="0">
    <w:nsid w:val="20C8608C"/>
    <w:multiLevelType w:val="hybridMultilevel"/>
    <w:tmpl w:val="4252C2DA"/>
    <w:lvl w:ilvl="0" w:tplc="FFFFFFFF">
      <w:start w:val="1"/>
      <w:numFmt w:val="lowerLetter"/>
      <w:lvlText w:val="(%1)"/>
      <w:lvlJc w:val="left"/>
      <w:pPr>
        <w:ind w:left="1440" w:hanging="360"/>
      </w:pPr>
      <w:rPr>
        <w:rFonts w:ascii="Arial" w:eastAsia="Arial" w:hAnsi="Arial" w:cs="Arial" w:hint="default"/>
        <w:b w:val="0"/>
        <w:bCs w:val="0"/>
        <w:i w:val="0"/>
        <w:iCs w:val="0"/>
        <w:spacing w:val="-1"/>
        <w:w w:val="100"/>
        <w:sz w:val="24"/>
        <w:szCs w:val="24"/>
        <w:lang w:val="en-US" w:eastAsia="en-US" w:bidi="ar-SA"/>
      </w:rPr>
    </w:lvl>
    <w:lvl w:ilvl="1" w:tplc="D68653AC">
      <w:start w:val="1"/>
      <w:numFmt w:val="lowerLetter"/>
      <w:lvlText w:val="(%2)"/>
      <w:lvlJc w:val="left"/>
      <w:pPr>
        <w:ind w:left="2160" w:hanging="360"/>
      </w:pPr>
      <w:rPr>
        <w:rFonts w:ascii="Arial" w:eastAsia="Arial" w:hAnsi="Arial" w:cs="Arial" w:hint="default"/>
        <w:b w:val="0"/>
        <w:bCs w:val="0"/>
        <w:i w:val="0"/>
        <w:iCs w:val="0"/>
        <w:spacing w:val="-1"/>
        <w:w w:val="100"/>
        <w:sz w:val="24"/>
        <w:szCs w:val="24"/>
        <w:lang w:val="en-US" w:eastAsia="en-US" w:bidi="ar-SA"/>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21736AD2"/>
    <w:multiLevelType w:val="hybridMultilevel"/>
    <w:tmpl w:val="94A4F922"/>
    <w:lvl w:ilvl="0" w:tplc="0C09000F">
      <w:start w:val="1"/>
      <w:numFmt w:val="decimal"/>
      <w:lvlText w:val="%1."/>
      <w:lvlJc w:val="left"/>
      <w:pPr>
        <w:ind w:left="1440" w:hanging="360"/>
      </w:pPr>
    </w:lvl>
    <w:lvl w:ilvl="1" w:tplc="1A64CFF6">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35042A06"/>
    <w:multiLevelType w:val="hybridMultilevel"/>
    <w:tmpl w:val="E0B40860"/>
    <w:lvl w:ilvl="0" w:tplc="D68653AC">
      <w:start w:val="1"/>
      <w:numFmt w:val="lowerLetter"/>
      <w:lvlText w:val="(%1)"/>
      <w:lvlJc w:val="left"/>
      <w:pPr>
        <w:ind w:left="1440" w:hanging="360"/>
      </w:pPr>
      <w:rPr>
        <w:rFonts w:ascii="Arial" w:eastAsia="Arial" w:hAnsi="Arial" w:cs="Arial" w:hint="default"/>
        <w:b w:val="0"/>
        <w:bCs w:val="0"/>
        <w:i w:val="0"/>
        <w:iCs w:val="0"/>
        <w:spacing w:val="-1"/>
        <w:w w:val="100"/>
        <w:sz w:val="24"/>
        <w:szCs w:val="24"/>
        <w:lang w:val="en-US" w:eastAsia="en-US" w:bidi="ar-SA"/>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35577799"/>
    <w:multiLevelType w:val="hybridMultilevel"/>
    <w:tmpl w:val="CDCEE2B0"/>
    <w:lvl w:ilvl="0" w:tplc="803CFE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8B94001"/>
    <w:multiLevelType w:val="hybridMultilevel"/>
    <w:tmpl w:val="2A86CB30"/>
    <w:lvl w:ilvl="0" w:tplc="773838F8">
      <w:start w:val="1"/>
      <w:numFmt w:val="decimal"/>
      <w:lvlText w:val="%1."/>
      <w:lvlJc w:val="left"/>
      <w:pPr>
        <w:ind w:left="683" w:hanging="567"/>
      </w:pPr>
      <w:rPr>
        <w:rFonts w:ascii="Arial" w:eastAsia="Arial" w:hAnsi="Arial" w:cs="Arial" w:hint="default"/>
        <w:b w:val="0"/>
        <w:bCs w:val="0"/>
        <w:i w:val="0"/>
        <w:iCs w:val="0"/>
        <w:spacing w:val="0"/>
        <w:w w:val="100"/>
        <w:sz w:val="24"/>
        <w:szCs w:val="24"/>
        <w:lang w:val="en-US" w:eastAsia="en-US" w:bidi="ar-SA"/>
      </w:rPr>
    </w:lvl>
    <w:lvl w:ilvl="1" w:tplc="D68653AC">
      <w:start w:val="1"/>
      <w:numFmt w:val="lowerLetter"/>
      <w:lvlText w:val="(%2)"/>
      <w:lvlJc w:val="left"/>
      <w:pPr>
        <w:ind w:left="1441" w:hanging="759"/>
      </w:pPr>
      <w:rPr>
        <w:rFonts w:ascii="Arial" w:eastAsia="Arial" w:hAnsi="Arial" w:cs="Arial" w:hint="default"/>
        <w:b w:val="0"/>
        <w:bCs w:val="0"/>
        <w:i w:val="0"/>
        <w:iCs w:val="0"/>
        <w:spacing w:val="-1"/>
        <w:w w:val="100"/>
        <w:sz w:val="24"/>
        <w:szCs w:val="24"/>
        <w:lang w:val="en-US" w:eastAsia="en-US" w:bidi="ar-SA"/>
      </w:rPr>
    </w:lvl>
    <w:lvl w:ilvl="2" w:tplc="5C4C617A">
      <w:numFmt w:val="bullet"/>
      <w:lvlText w:val="•"/>
      <w:lvlJc w:val="left"/>
      <w:pPr>
        <w:ind w:left="1440" w:hanging="759"/>
      </w:pPr>
      <w:rPr>
        <w:lang w:val="en-US" w:eastAsia="en-US" w:bidi="ar-SA"/>
      </w:rPr>
    </w:lvl>
    <w:lvl w:ilvl="3" w:tplc="1F0A0888">
      <w:numFmt w:val="bullet"/>
      <w:lvlText w:val="•"/>
      <w:lvlJc w:val="left"/>
      <w:pPr>
        <w:ind w:left="2547" w:hanging="759"/>
      </w:pPr>
      <w:rPr>
        <w:lang w:val="en-US" w:eastAsia="en-US" w:bidi="ar-SA"/>
      </w:rPr>
    </w:lvl>
    <w:lvl w:ilvl="4" w:tplc="ACDCE3F2">
      <w:numFmt w:val="bullet"/>
      <w:lvlText w:val="•"/>
      <w:lvlJc w:val="left"/>
      <w:pPr>
        <w:ind w:left="3655" w:hanging="759"/>
      </w:pPr>
      <w:rPr>
        <w:lang w:val="en-US" w:eastAsia="en-US" w:bidi="ar-SA"/>
      </w:rPr>
    </w:lvl>
    <w:lvl w:ilvl="5" w:tplc="49C6B0D2">
      <w:numFmt w:val="bullet"/>
      <w:lvlText w:val="•"/>
      <w:lvlJc w:val="left"/>
      <w:pPr>
        <w:ind w:left="4762" w:hanging="759"/>
      </w:pPr>
      <w:rPr>
        <w:lang w:val="en-US" w:eastAsia="en-US" w:bidi="ar-SA"/>
      </w:rPr>
    </w:lvl>
    <w:lvl w:ilvl="6" w:tplc="E4FE8D5A">
      <w:numFmt w:val="bullet"/>
      <w:lvlText w:val="•"/>
      <w:lvlJc w:val="left"/>
      <w:pPr>
        <w:ind w:left="5870" w:hanging="759"/>
      </w:pPr>
      <w:rPr>
        <w:lang w:val="en-US" w:eastAsia="en-US" w:bidi="ar-SA"/>
      </w:rPr>
    </w:lvl>
    <w:lvl w:ilvl="7" w:tplc="51F48782">
      <w:numFmt w:val="bullet"/>
      <w:lvlText w:val="•"/>
      <w:lvlJc w:val="left"/>
      <w:pPr>
        <w:ind w:left="6977" w:hanging="759"/>
      </w:pPr>
      <w:rPr>
        <w:lang w:val="en-US" w:eastAsia="en-US" w:bidi="ar-SA"/>
      </w:rPr>
    </w:lvl>
    <w:lvl w:ilvl="8" w:tplc="24F2B556">
      <w:numFmt w:val="bullet"/>
      <w:lvlText w:val="•"/>
      <w:lvlJc w:val="left"/>
      <w:pPr>
        <w:ind w:left="8085" w:hanging="759"/>
      </w:pPr>
      <w:rPr>
        <w:lang w:val="en-US" w:eastAsia="en-US" w:bidi="ar-SA"/>
      </w:rPr>
    </w:lvl>
  </w:abstractNum>
  <w:abstractNum w:abstractNumId="6" w15:restartNumberingAfterBreak="0">
    <w:nsid w:val="45C37E9A"/>
    <w:multiLevelType w:val="hybridMultilevel"/>
    <w:tmpl w:val="EBA016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6C75177"/>
    <w:multiLevelType w:val="hybridMultilevel"/>
    <w:tmpl w:val="1D022B48"/>
    <w:lvl w:ilvl="0" w:tplc="B374EFE4">
      <w:start w:val="4"/>
      <w:numFmt w:val="decimal"/>
      <w:lvlText w:val="%1."/>
      <w:lvlJc w:val="left"/>
      <w:pPr>
        <w:ind w:left="224" w:hanging="269"/>
      </w:pPr>
      <w:rPr>
        <w:rFonts w:ascii="Arial" w:eastAsia="Arial" w:hAnsi="Arial" w:cs="Arial" w:hint="default"/>
        <w:b w:val="0"/>
        <w:bCs w:val="0"/>
        <w:i w:val="0"/>
        <w:iCs w:val="0"/>
        <w:spacing w:val="0"/>
        <w:w w:val="100"/>
        <w:sz w:val="24"/>
        <w:szCs w:val="24"/>
        <w:lang w:val="en-US" w:eastAsia="en-US" w:bidi="ar-SA"/>
      </w:rPr>
    </w:lvl>
    <w:lvl w:ilvl="1" w:tplc="A522951C">
      <w:start w:val="1"/>
      <w:numFmt w:val="decimal"/>
      <w:lvlText w:val="%2."/>
      <w:lvlJc w:val="left"/>
      <w:pPr>
        <w:ind w:left="966" w:hanging="533"/>
      </w:pPr>
      <w:rPr>
        <w:rFonts w:ascii="Arial" w:eastAsia="Arial" w:hAnsi="Arial" w:cs="Arial" w:hint="default"/>
        <w:b w:val="0"/>
        <w:bCs w:val="0"/>
        <w:i w:val="0"/>
        <w:iCs w:val="0"/>
        <w:spacing w:val="0"/>
        <w:w w:val="100"/>
        <w:sz w:val="24"/>
        <w:szCs w:val="24"/>
        <w:lang w:val="en-US" w:eastAsia="en-US" w:bidi="ar-SA"/>
      </w:rPr>
    </w:lvl>
    <w:lvl w:ilvl="2" w:tplc="E0ACE948">
      <w:numFmt w:val="bullet"/>
      <w:lvlText w:val="•"/>
      <w:lvlJc w:val="left"/>
      <w:pPr>
        <w:ind w:left="1997" w:hanging="533"/>
      </w:pPr>
      <w:rPr>
        <w:lang w:val="en-US" w:eastAsia="en-US" w:bidi="ar-SA"/>
      </w:rPr>
    </w:lvl>
    <w:lvl w:ilvl="3" w:tplc="0DD62BE0">
      <w:numFmt w:val="bullet"/>
      <w:lvlText w:val="•"/>
      <w:lvlJc w:val="left"/>
      <w:pPr>
        <w:ind w:left="3035" w:hanging="533"/>
      </w:pPr>
      <w:rPr>
        <w:lang w:val="en-US" w:eastAsia="en-US" w:bidi="ar-SA"/>
      </w:rPr>
    </w:lvl>
    <w:lvl w:ilvl="4" w:tplc="9DD803FE">
      <w:numFmt w:val="bullet"/>
      <w:lvlText w:val="•"/>
      <w:lvlJc w:val="left"/>
      <w:pPr>
        <w:ind w:left="4073" w:hanging="533"/>
      </w:pPr>
      <w:rPr>
        <w:lang w:val="en-US" w:eastAsia="en-US" w:bidi="ar-SA"/>
      </w:rPr>
    </w:lvl>
    <w:lvl w:ilvl="5" w:tplc="87F2ED14">
      <w:numFmt w:val="bullet"/>
      <w:lvlText w:val="•"/>
      <w:lvlJc w:val="left"/>
      <w:pPr>
        <w:ind w:left="5111" w:hanging="533"/>
      </w:pPr>
      <w:rPr>
        <w:lang w:val="en-US" w:eastAsia="en-US" w:bidi="ar-SA"/>
      </w:rPr>
    </w:lvl>
    <w:lvl w:ilvl="6" w:tplc="BD7A8324">
      <w:numFmt w:val="bullet"/>
      <w:lvlText w:val="•"/>
      <w:lvlJc w:val="left"/>
      <w:pPr>
        <w:ind w:left="6148" w:hanging="533"/>
      </w:pPr>
      <w:rPr>
        <w:lang w:val="en-US" w:eastAsia="en-US" w:bidi="ar-SA"/>
      </w:rPr>
    </w:lvl>
    <w:lvl w:ilvl="7" w:tplc="7AA20C2A">
      <w:numFmt w:val="bullet"/>
      <w:lvlText w:val="•"/>
      <w:lvlJc w:val="left"/>
      <w:pPr>
        <w:ind w:left="7186" w:hanging="533"/>
      </w:pPr>
      <w:rPr>
        <w:lang w:val="en-US" w:eastAsia="en-US" w:bidi="ar-SA"/>
      </w:rPr>
    </w:lvl>
    <w:lvl w:ilvl="8" w:tplc="2890789A">
      <w:numFmt w:val="bullet"/>
      <w:lvlText w:val="•"/>
      <w:lvlJc w:val="left"/>
      <w:pPr>
        <w:ind w:left="8224" w:hanging="533"/>
      </w:pPr>
      <w:rPr>
        <w:lang w:val="en-US" w:eastAsia="en-US" w:bidi="ar-SA"/>
      </w:rPr>
    </w:lvl>
  </w:abstractNum>
  <w:abstractNum w:abstractNumId="8" w15:restartNumberingAfterBreak="0">
    <w:nsid w:val="5D1C3E63"/>
    <w:multiLevelType w:val="hybridMultilevel"/>
    <w:tmpl w:val="407C4A60"/>
    <w:lvl w:ilvl="0" w:tplc="0C09000F">
      <w:start w:val="1"/>
      <w:numFmt w:val="decimal"/>
      <w:lvlText w:val="%1."/>
      <w:lvlJc w:val="left"/>
      <w:pPr>
        <w:ind w:left="944" w:hanging="360"/>
      </w:pPr>
    </w:lvl>
    <w:lvl w:ilvl="1" w:tplc="0C090019">
      <w:start w:val="1"/>
      <w:numFmt w:val="lowerLetter"/>
      <w:lvlText w:val="%2."/>
      <w:lvlJc w:val="left"/>
      <w:pPr>
        <w:ind w:left="1664" w:hanging="360"/>
      </w:pPr>
    </w:lvl>
    <w:lvl w:ilvl="2" w:tplc="0C09001B" w:tentative="1">
      <w:start w:val="1"/>
      <w:numFmt w:val="lowerRoman"/>
      <w:lvlText w:val="%3."/>
      <w:lvlJc w:val="right"/>
      <w:pPr>
        <w:ind w:left="2384" w:hanging="180"/>
      </w:pPr>
    </w:lvl>
    <w:lvl w:ilvl="3" w:tplc="0C09000F" w:tentative="1">
      <w:start w:val="1"/>
      <w:numFmt w:val="decimal"/>
      <w:lvlText w:val="%4."/>
      <w:lvlJc w:val="left"/>
      <w:pPr>
        <w:ind w:left="3104" w:hanging="360"/>
      </w:pPr>
    </w:lvl>
    <w:lvl w:ilvl="4" w:tplc="0C090019" w:tentative="1">
      <w:start w:val="1"/>
      <w:numFmt w:val="lowerLetter"/>
      <w:lvlText w:val="%5."/>
      <w:lvlJc w:val="left"/>
      <w:pPr>
        <w:ind w:left="3824" w:hanging="360"/>
      </w:pPr>
    </w:lvl>
    <w:lvl w:ilvl="5" w:tplc="0C09001B" w:tentative="1">
      <w:start w:val="1"/>
      <w:numFmt w:val="lowerRoman"/>
      <w:lvlText w:val="%6."/>
      <w:lvlJc w:val="right"/>
      <w:pPr>
        <w:ind w:left="4544" w:hanging="180"/>
      </w:pPr>
    </w:lvl>
    <w:lvl w:ilvl="6" w:tplc="0C09000F" w:tentative="1">
      <w:start w:val="1"/>
      <w:numFmt w:val="decimal"/>
      <w:lvlText w:val="%7."/>
      <w:lvlJc w:val="left"/>
      <w:pPr>
        <w:ind w:left="5264" w:hanging="360"/>
      </w:pPr>
    </w:lvl>
    <w:lvl w:ilvl="7" w:tplc="0C090019" w:tentative="1">
      <w:start w:val="1"/>
      <w:numFmt w:val="lowerLetter"/>
      <w:lvlText w:val="%8."/>
      <w:lvlJc w:val="left"/>
      <w:pPr>
        <w:ind w:left="5984" w:hanging="360"/>
      </w:pPr>
    </w:lvl>
    <w:lvl w:ilvl="8" w:tplc="0C09001B" w:tentative="1">
      <w:start w:val="1"/>
      <w:numFmt w:val="lowerRoman"/>
      <w:lvlText w:val="%9."/>
      <w:lvlJc w:val="right"/>
      <w:pPr>
        <w:ind w:left="6704" w:hanging="180"/>
      </w:pPr>
    </w:lvl>
  </w:abstractNum>
  <w:abstractNum w:abstractNumId="9" w15:restartNumberingAfterBreak="0">
    <w:nsid w:val="6C695349"/>
    <w:multiLevelType w:val="hybridMultilevel"/>
    <w:tmpl w:val="BD5E6F22"/>
    <w:lvl w:ilvl="0" w:tplc="7F8CA6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766682A"/>
    <w:multiLevelType w:val="hybridMultilevel"/>
    <w:tmpl w:val="72B027B0"/>
    <w:lvl w:ilvl="0" w:tplc="7662F8FC">
      <w:start w:val="1"/>
      <w:numFmt w:val="decimal"/>
      <w:lvlText w:val="%1."/>
      <w:lvlJc w:val="left"/>
      <w:pPr>
        <w:ind w:left="716" w:hanging="492"/>
      </w:pPr>
      <w:rPr>
        <w:rFonts w:hint="default"/>
      </w:rPr>
    </w:lvl>
    <w:lvl w:ilvl="1" w:tplc="0C090019" w:tentative="1">
      <w:start w:val="1"/>
      <w:numFmt w:val="lowerLetter"/>
      <w:lvlText w:val="%2."/>
      <w:lvlJc w:val="left"/>
      <w:pPr>
        <w:ind w:left="1304" w:hanging="360"/>
      </w:pPr>
    </w:lvl>
    <w:lvl w:ilvl="2" w:tplc="0C09001B" w:tentative="1">
      <w:start w:val="1"/>
      <w:numFmt w:val="lowerRoman"/>
      <w:lvlText w:val="%3."/>
      <w:lvlJc w:val="right"/>
      <w:pPr>
        <w:ind w:left="2024" w:hanging="180"/>
      </w:pPr>
    </w:lvl>
    <w:lvl w:ilvl="3" w:tplc="0C09000F" w:tentative="1">
      <w:start w:val="1"/>
      <w:numFmt w:val="decimal"/>
      <w:lvlText w:val="%4."/>
      <w:lvlJc w:val="left"/>
      <w:pPr>
        <w:ind w:left="2744" w:hanging="360"/>
      </w:pPr>
    </w:lvl>
    <w:lvl w:ilvl="4" w:tplc="0C090019" w:tentative="1">
      <w:start w:val="1"/>
      <w:numFmt w:val="lowerLetter"/>
      <w:lvlText w:val="%5."/>
      <w:lvlJc w:val="left"/>
      <w:pPr>
        <w:ind w:left="3464" w:hanging="360"/>
      </w:pPr>
    </w:lvl>
    <w:lvl w:ilvl="5" w:tplc="0C09001B" w:tentative="1">
      <w:start w:val="1"/>
      <w:numFmt w:val="lowerRoman"/>
      <w:lvlText w:val="%6."/>
      <w:lvlJc w:val="right"/>
      <w:pPr>
        <w:ind w:left="4184" w:hanging="180"/>
      </w:pPr>
    </w:lvl>
    <w:lvl w:ilvl="6" w:tplc="0C09000F" w:tentative="1">
      <w:start w:val="1"/>
      <w:numFmt w:val="decimal"/>
      <w:lvlText w:val="%7."/>
      <w:lvlJc w:val="left"/>
      <w:pPr>
        <w:ind w:left="4904" w:hanging="360"/>
      </w:pPr>
    </w:lvl>
    <w:lvl w:ilvl="7" w:tplc="0C090019" w:tentative="1">
      <w:start w:val="1"/>
      <w:numFmt w:val="lowerLetter"/>
      <w:lvlText w:val="%8."/>
      <w:lvlJc w:val="left"/>
      <w:pPr>
        <w:ind w:left="5624" w:hanging="360"/>
      </w:pPr>
    </w:lvl>
    <w:lvl w:ilvl="8" w:tplc="0C09001B" w:tentative="1">
      <w:start w:val="1"/>
      <w:numFmt w:val="lowerRoman"/>
      <w:lvlText w:val="%9."/>
      <w:lvlJc w:val="right"/>
      <w:pPr>
        <w:ind w:left="6344" w:hanging="180"/>
      </w:pPr>
    </w:lvl>
  </w:abstractNum>
  <w:abstractNum w:abstractNumId="11" w15:restartNumberingAfterBreak="0">
    <w:nsid w:val="7CFC1BA1"/>
    <w:multiLevelType w:val="hybridMultilevel"/>
    <w:tmpl w:val="A9362750"/>
    <w:lvl w:ilvl="0" w:tplc="7F8CA6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EA2FAB"/>
    <w:multiLevelType w:val="hybridMultilevel"/>
    <w:tmpl w:val="931283A0"/>
    <w:lvl w:ilvl="0" w:tplc="5FF00A04">
      <w:start w:val="1"/>
      <w:numFmt w:val="decimal"/>
      <w:lvlText w:val="%1."/>
      <w:lvlJc w:val="left"/>
      <w:pPr>
        <w:ind w:left="584" w:hanging="360"/>
      </w:pPr>
      <w:rPr>
        <w:rFonts w:hint="default"/>
      </w:rPr>
    </w:lvl>
    <w:lvl w:ilvl="1" w:tplc="0C090019" w:tentative="1">
      <w:start w:val="1"/>
      <w:numFmt w:val="lowerLetter"/>
      <w:lvlText w:val="%2."/>
      <w:lvlJc w:val="left"/>
      <w:pPr>
        <w:ind w:left="1304" w:hanging="360"/>
      </w:pPr>
    </w:lvl>
    <w:lvl w:ilvl="2" w:tplc="0C09001B" w:tentative="1">
      <w:start w:val="1"/>
      <w:numFmt w:val="lowerRoman"/>
      <w:lvlText w:val="%3."/>
      <w:lvlJc w:val="right"/>
      <w:pPr>
        <w:ind w:left="2024" w:hanging="180"/>
      </w:pPr>
    </w:lvl>
    <w:lvl w:ilvl="3" w:tplc="0C09000F" w:tentative="1">
      <w:start w:val="1"/>
      <w:numFmt w:val="decimal"/>
      <w:lvlText w:val="%4."/>
      <w:lvlJc w:val="left"/>
      <w:pPr>
        <w:ind w:left="2744" w:hanging="360"/>
      </w:pPr>
    </w:lvl>
    <w:lvl w:ilvl="4" w:tplc="0C090019" w:tentative="1">
      <w:start w:val="1"/>
      <w:numFmt w:val="lowerLetter"/>
      <w:lvlText w:val="%5."/>
      <w:lvlJc w:val="left"/>
      <w:pPr>
        <w:ind w:left="3464" w:hanging="360"/>
      </w:pPr>
    </w:lvl>
    <w:lvl w:ilvl="5" w:tplc="0C09001B" w:tentative="1">
      <w:start w:val="1"/>
      <w:numFmt w:val="lowerRoman"/>
      <w:lvlText w:val="%6."/>
      <w:lvlJc w:val="right"/>
      <w:pPr>
        <w:ind w:left="4184" w:hanging="180"/>
      </w:pPr>
    </w:lvl>
    <w:lvl w:ilvl="6" w:tplc="0C09000F" w:tentative="1">
      <w:start w:val="1"/>
      <w:numFmt w:val="decimal"/>
      <w:lvlText w:val="%7."/>
      <w:lvlJc w:val="left"/>
      <w:pPr>
        <w:ind w:left="4904" w:hanging="360"/>
      </w:pPr>
    </w:lvl>
    <w:lvl w:ilvl="7" w:tplc="0C090019" w:tentative="1">
      <w:start w:val="1"/>
      <w:numFmt w:val="lowerLetter"/>
      <w:lvlText w:val="%8."/>
      <w:lvlJc w:val="left"/>
      <w:pPr>
        <w:ind w:left="5624" w:hanging="360"/>
      </w:pPr>
    </w:lvl>
    <w:lvl w:ilvl="8" w:tplc="0C09001B" w:tentative="1">
      <w:start w:val="1"/>
      <w:numFmt w:val="lowerRoman"/>
      <w:lvlText w:val="%9."/>
      <w:lvlJc w:val="right"/>
      <w:pPr>
        <w:ind w:left="6344" w:hanging="180"/>
      </w:pPr>
    </w:lvl>
  </w:abstractNum>
  <w:num w:numId="1" w16cid:durableId="412817959">
    <w:abstractNumId w:val="7"/>
    <w:lvlOverride w:ilvl="0">
      <w:startOverride w:val="4"/>
    </w:lvlOverride>
    <w:lvlOverride w:ilvl="1">
      <w:startOverride w:val="1"/>
    </w:lvlOverride>
    <w:lvlOverride w:ilvl="2"/>
    <w:lvlOverride w:ilvl="3"/>
    <w:lvlOverride w:ilvl="4"/>
    <w:lvlOverride w:ilvl="5"/>
    <w:lvlOverride w:ilvl="6"/>
    <w:lvlOverride w:ilvl="7"/>
    <w:lvlOverride w:ilvl="8"/>
  </w:num>
  <w:num w:numId="2" w16cid:durableId="1206210166">
    <w:abstractNumId w:val="10"/>
  </w:num>
  <w:num w:numId="3" w16cid:durableId="824248399">
    <w:abstractNumId w:val="8"/>
  </w:num>
  <w:num w:numId="4" w16cid:durableId="327296183">
    <w:abstractNumId w:val="12"/>
  </w:num>
  <w:num w:numId="5" w16cid:durableId="1313409469">
    <w:abstractNumId w:val="4"/>
  </w:num>
  <w:num w:numId="6" w16cid:durableId="2091660491">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436408094">
    <w:abstractNumId w:val="2"/>
  </w:num>
  <w:num w:numId="8" w16cid:durableId="926110045">
    <w:abstractNumId w:val="5"/>
  </w:num>
  <w:num w:numId="9" w16cid:durableId="1738477346">
    <w:abstractNumId w:val="3"/>
  </w:num>
  <w:num w:numId="10" w16cid:durableId="870993855">
    <w:abstractNumId w:val="1"/>
  </w:num>
  <w:num w:numId="11" w16cid:durableId="1745833124">
    <w:abstractNumId w:val="0"/>
  </w:num>
  <w:num w:numId="12" w16cid:durableId="348023645">
    <w:abstractNumId w:val="6"/>
  </w:num>
  <w:num w:numId="13" w16cid:durableId="730158622">
    <w:abstractNumId w:val="9"/>
  </w:num>
  <w:num w:numId="14" w16cid:durableId="158602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B32"/>
    <w:rsid w:val="00001D09"/>
    <w:rsid w:val="002B2433"/>
    <w:rsid w:val="005515F3"/>
    <w:rsid w:val="00702C4F"/>
    <w:rsid w:val="008D1798"/>
    <w:rsid w:val="009C7FC9"/>
    <w:rsid w:val="00D4484D"/>
    <w:rsid w:val="00D52A06"/>
    <w:rsid w:val="00E210BD"/>
    <w:rsid w:val="00F35B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EF810"/>
  <w15:chartTrackingRefBased/>
  <w15:docId w15:val="{A08B39A7-F0C1-4759-A217-57230E04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B32"/>
    <w:pPr>
      <w:spacing w:before="120" w:after="120" w:line="360" w:lineRule="auto"/>
    </w:pPr>
    <w:rPr>
      <w:rFonts w:ascii="Arial" w:eastAsia="Times New Roman" w:hAnsi="Arial" w:cs="Times New Roman"/>
      <w:szCs w:val="24"/>
    </w:rPr>
  </w:style>
  <w:style w:type="paragraph" w:styleId="Heading1">
    <w:name w:val="heading 1"/>
    <w:basedOn w:val="Normal"/>
    <w:next w:val="Normal"/>
    <w:link w:val="Heading1Char"/>
    <w:qFormat/>
    <w:rsid w:val="00F35B32"/>
    <w:pPr>
      <w:keepNext/>
      <w:spacing w:line="240" w:lineRule="auto"/>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5B32"/>
    <w:rPr>
      <w:rFonts w:ascii="Arial" w:eastAsia="Times New Roman" w:hAnsi="Arial" w:cs="Arial"/>
      <w:b/>
      <w:bCs/>
      <w:kern w:val="32"/>
      <w:sz w:val="28"/>
      <w:szCs w:val="32"/>
    </w:rPr>
  </w:style>
  <w:style w:type="paragraph" w:styleId="Header">
    <w:name w:val="header"/>
    <w:basedOn w:val="Normal"/>
    <w:link w:val="HeaderChar"/>
    <w:uiPriority w:val="99"/>
    <w:unhideWhenUsed/>
    <w:rsid w:val="00F35B3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35B32"/>
    <w:rPr>
      <w:rFonts w:ascii="Arial" w:eastAsia="Times New Roman" w:hAnsi="Arial" w:cs="Times New Roman"/>
      <w:szCs w:val="24"/>
    </w:rPr>
  </w:style>
  <w:style w:type="paragraph" w:styleId="Footer">
    <w:name w:val="footer"/>
    <w:basedOn w:val="Normal"/>
    <w:link w:val="FooterChar"/>
    <w:uiPriority w:val="99"/>
    <w:unhideWhenUsed/>
    <w:rsid w:val="00F35B3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35B32"/>
    <w:rPr>
      <w:rFonts w:ascii="Arial" w:eastAsia="Times New Roman" w:hAnsi="Arial" w:cs="Times New Roman"/>
      <w:szCs w:val="24"/>
    </w:rPr>
  </w:style>
  <w:style w:type="paragraph" w:styleId="ListParagraph">
    <w:name w:val="List Paragraph"/>
    <w:basedOn w:val="Normal"/>
    <w:uiPriority w:val="34"/>
    <w:qFormat/>
    <w:rsid w:val="009C7FC9"/>
    <w:pPr>
      <w:widowControl w:val="0"/>
      <w:autoSpaceDE w:val="0"/>
      <w:autoSpaceDN w:val="0"/>
      <w:spacing w:before="0" w:after="0" w:line="240" w:lineRule="auto"/>
      <w:ind w:left="820" w:hanging="720"/>
      <w:jc w:val="both"/>
    </w:pPr>
    <w:rPr>
      <w:rFonts w:eastAsia="Arial" w:cs="Arial"/>
      <w:szCs w:val="22"/>
      <w:lang w:val="en-US"/>
    </w:rPr>
  </w:style>
  <w:style w:type="paragraph" w:styleId="BodyText">
    <w:name w:val="Body Text"/>
    <w:basedOn w:val="Normal"/>
    <w:link w:val="BodyTextChar"/>
    <w:uiPriority w:val="1"/>
    <w:semiHidden/>
    <w:unhideWhenUsed/>
    <w:qFormat/>
    <w:rsid w:val="002B2433"/>
    <w:pPr>
      <w:widowControl w:val="0"/>
      <w:autoSpaceDE w:val="0"/>
      <w:autoSpaceDN w:val="0"/>
      <w:spacing w:before="0" w:after="0" w:line="240" w:lineRule="auto"/>
    </w:pPr>
    <w:rPr>
      <w:rFonts w:eastAsia="Arial" w:cs="Arial"/>
      <w:sz w:val="24"/>
      <w:lang w:val="en-US"/>
    </w:rPr>
  </w:style>
  <w:style w:type="character" w:customStyle="1" w:styleId="BodyTextChar">
    <w:name w:val="Body Text Char"/>
    <w:basedOn w:val="DefaultParagraphFont"/>
    <w:link w:val="BodyText"/>
    <w:uiPriority w:val="1"/>
    <w:semiHidden/>
    <w:rsid w:val="002B2433"/>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2866">
      <w:bodyDiv w:val="1"/>
      <w:marLeft w:val="0"/>
      <w:marRight w:val="0"/>
      <w:marTop w:val="0"/>
      <w:marBottom w:val="0"/>
      <w:divBdr>
        <w:top w:val="none" w:sz="0" w:space="0" w:color="auto"/>
        <w:left w:val="none" w:sz="0" w:space="0" w:color="auto"/>
        <w:bottom w:val="none" w:sz="0" w:space="0" w:color="auto"/>
        <w:right w:val="none" w:sz="0" w:space="0" w:color="auto"/>
      </w:divBdr>
    </w:div>
    <w:div w:id="312179847">
      <w:bodyDiv w:val="1"/>
      <w:marLeft w:val="0"/>
      <w:marRight w:val="0"/>
      <w:marTop w:val="0"/>
      <w:marBottom w:val="0"/>
      <w:divBdr>
        <w:top w:val="none" w:sz="0" w:space="0" w:color="auto"/>
        <w:left w:val="none" w:sz="0" w:space="0" w:color="auto"/>
        <w:bottom w:val="none" w:sz="0" w:space="0" w:color="auto"/>
        <w:right w:val="none" w:sz="0" w:space="0" w:color="auto"/>
      </w:divBdr>
    </w:div>
    <w:div w:id="343170626">
      <w:bodyDiv w:val="1"/>
      <w:marLeft w:val="0"/>
      <w:marRight w:val="0"/>
      <w:marTop w:val="0"/>
      <w:marBottom w:val="0"/>
      <w:divBdr>
        <w:top w:val="none" w:sz="0" w:space="0" w:color="auto"/>
        <w:left w:val="none" w:sz="0" w:space="0" w:color="auto"/>
        <w:bottom w:val="none" w:sz="0" w:space="0" w:color="auto"/>
        <w:right w:val="none" w:sz="0" w:space="0" w:color="auto"/>
      </w:divBdr>
    </w:div>
    <w:div w:id="67083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Wu</dc:creator>
  <cp:keywords/>
  <dc:description/>
  <cp:lastModifiedBy>Liam Nicholas</cp:lastModifiedBy>
  <cp:revision>2</cp:revision>
  <dcterms:created xsi:type="dcterms:W3CDTF">2024-03-21T05:05:00Z</dcterms:created>
  <dcterms:modified xsi:type="dcterms:W3CDTF">2024-03-21T05:05:00Z</dcterms:modified>
</cp:coreProperties>
</file>